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22" w:rsidRDefault="00B03022" w:rsidP="009F72A2">
      <w:pPr>
        <w:spacing w:after="0" w:line="240" w:lineRule="auto"/>
        <w:ind w:left="5220"/>
        <w:rPr>
          <w:rFonts w:ascii="Georgia" w:hAnsi="Georgia" w:cs="Times New Roman"/>
          <w:b/>
          <w:sz w:val="28"/>
          <w:szCs w:val="28"/>
          <w:lang w:val="uk-UA"/>
        </w:rPr>
      </w:pPr>
    </w:p>
    <w:p w:rsidR="00B03022" w:rsidRDefault="00B03022" w:rsidP="009F72A2">
      <w:pPr>
        <w:spacing w:after="0" w:line="240" w:lineRule="auto"/>
        <w:ind w:left="5220"/>
        <w:rPr>
          <w:rFonts w:ascii="Georgia" w:hAnsi="Georgia" w:cs="Times New Roman"/>
          <w:b/>
          <w:sz w:val="28"/>
          <w:szCs w:val="28"/>
          <w:lang w:val="uk-UA"/>
        </w:rPr>
      </w:pPr>
    </w:p>
    <w:p w:rsidR="00B03022" w:rsidRPr="006E0AC1" w:rsidRDefault="00B03022" w:rsidP="009F72A2">
      <w:pPr>
        <w:spacing w:after="0" w:line="240" w:lineRule="auto"/>
        <w:ind w:left="5220"/>
        <w:rPr>
          <w:rFonts w:ascii="Georgia" w:hAnsi="Georgia" w:cs="Times New Roman"/>
          <w:b/>
          <w:sz w:val="28"/>
          <w:szCs w:val="28"/>
          <w:lang w:val="uk-UA"/>
        </w:rPr>
      </w:pPr>
      <w:r w:rsidRPr="006E0AC1">
        <w:rPr>
          <w:rFonts w:ascii="Georgia" w:hAnsi="Georgia" w:cs="Times New Roman"/>
          <w:b/>
          <w:sz w:val="28"/>
          <w:szCs w:val="28"/>
          <w:lang w:val="uk-UA"/>
        </w:rPr>
        <w:t>ЗАТВЕРДЖЕНО:</w:t>
      </w:r>
    </w:p>
    <w:p w:rsidR="00B03022" w:rsidRPr="006E0AC1" w:rsidRDefault="00B03022" w:rsidP="009F72A2">
      <w:pPr>
        <w:spacing w:after="0" w:line="240" w:lineRule="auto"/>
        <w:ind w:left="5670"/>
        <w:rPr>
          <w:rFonts w:ascii="Georgia" w:hAnsi="Georgia" w:cs="Times New Roman"/>
          <w:b/>
          <w:sz w:val="16"/>
          <w:szCs w:val="16"/>
          <w:lang w:val="uk-UA"/>
        </w:rPr>
      </w:pPr>
    </w:p>
    <w:p w:rsidR="00B03022" w:rsidRDefault="00B03022" w:rsidP="009F72A2">
      <w:pPr>
        <w:spacing w:after="0" w:line="240" w:lineRule="auto"/>
        <w:ind w:left="5220"/>
        <w:rPr>
          <w:rFonts w:ascii="Georgia" w:hAnsi="Georgia" w:cs="Times New Roman"/>
          <w:b/>
          <w:sz w:val="28"/>
          <w:szCs w:val="28"/>
          <w:lang w:val="uk-UA"/>
        </w:rPr>
      </w:pPr>
      <w:r>
        <w:rPr>
          <w:rFonts w:ascii="Georgia" w:hAnsi="Georgia" w:cs="Times New Roman"/>
          <w:b/>
          <w:sz w:val="28"/>
          <w:szCs w:val="28"/>
          <w:lang w:val="uk-UA"/>
        </w:rPr>
        <w:t xml:space="preserve">Голова Золотоніського міськрайонного суду Черкаської області </w:t>
      </w:r>
    </w:p>
    <w:p w:rsidR="00B03022" w:rsidRPr="006E0AC1" w:rsidRDefault="00B03022" w:rsidP="009F72A2">
      <w:pPr>
        <w:spacing w:after="0" w:line="240" w:lineRule="auto"/>
        <w:ind w:left="5220"/>
        <w:rPr>
          <w:rFonts w:ascii="Georgia" w:hAnsi="Georgia" w:cs="Times New Roman"/>
          <w:b/>
          <w:sz w:val="28"/>
          <w:szCs w:val="28"/>
          <w:lang w:val="uk-UA"/>
        </w:rPr>
      </w:pPr>
      <w:r>
        <w:rPr>
          <w:rFonts w:ascii="Georgia" w:hAnsi="Georgia" w:cs="Times New Roman"/>
          <w:b/>
          <w:sz w:val="28"/>
          <w:szCs w:val="28"/>
          <w:lang w:val="uk-UA"/>
        </w:rPr>
        <w:t>____________ Л.В. Середа</w:t>
      </w:r>
    </w:p>
    <w:p w:rsidR="00B03022" w:rsidRPr="006E0AC1" w:rsidRDefault="00B03022" w:rsidP="009F72A2">
      <w:pPr>
        <w:spacing w:after="0" w:line="240" w:lineRule="auto"/>
        <w:ind w:left="5220"/>
        <w:rPr>
          <w:rFonts w:ascii="Georgia" w:hAnsi="Georgia" w:cs="Times New Roman"/>
          <w:b/>
          <w:sz w:val="10"/>
          <w:szCs w:val="10"/>
          <w:lang w:val="uk-UA"/>
        </w:rPr>
      </w:pPr>
    </w:p>
    <w:p w:rsidR="00B03022" w:rsidRDefault="00665E5B" w:rsidP="009F72A2">
      <w:pPr>
        <w:spacing w:after="0" w:line="240" w:lineRule="auto"/>
        <w:ind w:left="5220"/>
        <w:rPr>
          <w:rFonts w:ascii="Georgia" w:hAnsi="Georgia" w:cs="Times New Roman"/>
          <w:b/>
          <w:sz w:val="28"/>
          <w:szCs w:val="28"/>
          <w:lang w:val="uk-UA"/>
        </w:rPr>
      </w:pPr>
      <w:r>
        <w:rPr>
          <w:rFonts w:ascii="Georgia" w:hAnsi="Georgia" w:cs="Times New Roman"/>
          <w:b/>
          <w:sz w:val="28"/>
          <w:szCs w:val="28"/>
          <w:lang w:val="uk-UA"/>
        </w:rPr>
        <w:t xml:space="preserve"> </w:t>
      </w:r>
      <w:r w:rsidR="0050234C">
        <w:rPr>
          <w:rFonts w:ascii="Georgia" w:hAnsi="Georgia" w:cs="Times New Roman"/>
          <w:b/>
          <w:sz w:val="28"/>
          <w:szCs w:val="28"/>
          <w:lang w:val="uk-UA"/>
        </w:rPr>
        <w:t>11</w:t>
      </w:r>
      <w:r w:rsidR="00B03022">
        <w:rPr>
          <w:rFonts w:ascii="Georgia" w:hAnsi="Georgia" w:cs="Times New Roman"/>
          <w:b/>
          <w:sz w:val="28"/>
          <w:szCs w:val="28"/>
          <w:lang w:val="uk-UA"/>
        </w:rPr>
        <w:t xml:space="preserve"> січня</w:t>
      </w:r>
      <w:r w:rsidR="00B03022" w:rsidRPr="006E0AC1">
        <w:rPr>
          <w:rFonts w:ascii="Georgia" w:hAnsi="Georgia" w:cs="Times New Roman"/>
          <w:b/>
          <w:sz w:val="28"/>
          <w:szCs w:val="28"/>
          <w:lang w:val="uk-UA"/>
        </w:rPr>
        <w:t xml:space="preserve"> </w:t>
      </w:r>
      <w:r w:rsidR="00B03022">
        <w:rPr>
          <w:rFonts w:ascii="Georgia" w:hAnsi="Georgia" w:cs="Times New Roman"/>
          <w:b/>
          <w:sz w:val="28"/>
          <w:szCs w:val="28"/>
          <w:lang w:val="uk-UA"/>
        </w:rPr>
        <w:t xml:space="preserve"> </w:t>
      </w:r>
      <w:r w:rsidR="00B03022" w:rsidRPr="006E0AC1">
        <w:rPr>
          <w:rFonts w:ascii="Georgia" w:hAnsi="Georgia" w:cs="Times New Roman"/>
          <w:b/>
          <w:sz w:val="28"/>
          <w:szCs w:val="28"/>
          <w:lang w:val="uk-UA"/>
        </w:rPr>
        <w:t>20</w:t>
      </w:r>
      <w:r w:rsidR="00B03022">
        <w:rPr>
          <w:rFonts w:ascii="Georgia" w:hAnsi="Georgia" w:cs="Times New Roman"/>
          <w:b/>
          <w:sz w:val="28"/>
          <w:szCs w:val="28"/>
          <w:lang w:val="uk-UA"/>
        </w:rPr>
        <w:t>2</w:t>
      </w:r>
      <w:r w:rsidR="00612798">
        <w:rPr>
          <w:rFonts w:ascii="Georgia" w:hAnsi="Georgia" w:cs="Times New Roman"/>
          <w:b/>
          <w:sz w:val="28"/>
          <w:szCs w:val="28"/>
          <w:lang w:val="uk-UA"/>
        </w:rPr>
        <w:t>4</w:t>
      </w:r>
      <w:r w:rsidR="00B03022">
        <w:rPr>
          <w:rFonts w:ascii="Georgia" w:hAnsi="Georgia" w:cs="Times New Roman"/>
          <w:b/>
          <w:sz w:val="28"/>
          <w:szCs w:val="28"/>
          <w:lang w:val="uk-UA"/>
        </w:rPr>
        <w:t xml:space="preserve"> </w:t>
      </w:r>
      <w:r w:rsidR="00B03022" w:rsidRPr="006E0AC1">
        <w:rPr>
          <w:rFonts w:ascii="Georgia" w:hAnsi="Georgia" w:cs="Times New Roman"/>
          <w:b/>
          <w:sz w:val="28"/>
          <w:szCs w:val="28"/>
          <w:lang w:val="uk-UA"/>
        </w:rPr>
        <w:t xml:space="preserve"> року</w:t>
      </w:r>
    </w:p>
    <w:p w:rsidR="00B03022" w:rsidRPr="00C748CC" w:rsidRDefault="00B03022" w:rsidP="009F72A2">
      <w:pPr>
        <w:spacing w:after="0" w:line="240" w:lineRule="auto"/>
        <w:ind w:left="5220"/>
        <w:rPr>
          <w:rFonts w:ascii="Georgia" w:hAnsi="Georgia" w:cs="Times New Roman"/>
          <w:b/>
          <w:sz w:val="16"/>
          <w:szCs w:val="16"/>
          <w:lang w:val="uk-UA"/>
        </w:rPr>
      </w:pPr>
    </w:p>
    <w:p w:rsidR="00B03022" w:rsidRDefault="00B03022" w:rsidP="009F72A2">
      <w:pPr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  <w:lang w:val="uk-UA"/>
        </w:rPr>
      </w:pPr>
    </w:p>
    <w:p w:rsidR="00B03022" w:rsidRPr="006E0AC1" w:rsidRDefault="00B03022" w:rsidP="009F72A2">
      <w:pPr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  <w:lang w:val="uk-UA"/>
        </w:rPr>
      </w:pPr>
      <w:r w:rsidRPr="006E0AC1">
        <w:rPr>
          <w:rFonts w:ascii="Georgia" w:hAnsi="Georgia" w:cs="Times New Roman"/>
          <w:b/>
          <w:bCs/>
          <w:sz w:val="32"/>
          <w:szCs w:val="32"/>
          <w:lang w:val="uk-UA"/>
        </w:rPr>
        <w:t>ПЛАН</w:t>
      </w:r>
    </w:p>
    <w:p w:rsidR="00B03022" w:rsidRDefault="00B03022" w:rsidP="009F72A2">
      <w:pPr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  <w:lang w:val="uk-UA"/>
        </w:rPr>
      </w:pPr>
      <w:r w:rsidRPr="006E0AC1">
        <w:rPr>
          <w:rFonts w:ascii="Georgia" w:hAnsi="Georgia" w:cs="Times New Roman"/>
          <w:b/>
          <w:bCs/>
          <w:sz w:val="32"/>
          <w:szCs w:val="32"/>
          <w:lang w:val="uk-UA"/>
        </w:rPr>
        <w:t xml:space="preserve">роботи Золотоніського міськрайонного суду </w:t>
      </w:r>
    </w:p>
    <w:p w:rsidR="00B03022" w:rsidRPr="006E0AC1" w:rsidRDefault="00B03022" w:rsidP="009F72A2">
      <w:pPr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  <w:lang w:val="uk-UA"/>
        </w:rPr>
      </w:pPr>
      <w:r w:rsidRPr="006E0AC1">
        <w:rPr>
          <w:rFonts w:ascii="Georgia" w:hAnsi="Georgia" w:cs="Times New Roman"/>
          <w:b/>
          <w:bCs/>
          <w:sz w:val="32"/>
          <w:szCs w:val="32"/>
          <w:lang w:val="uk-UA"/>
        </w:rPr>
        <w:t>Черкаської області</w:t>
      </w:r>
    </w:p>
    <w:p w:rsidR="00B03022" w:rsidRPr="006E0AC1" w:rsidRDefault="00B03022" w:rsidP="009F72A2">
      <w:pPr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  <w:lang w:val="uk-UA"/>
        </w:rPr>
      </w:pPr>
      <w:r w:rsidRPr="006E0AC1">
        <w:rPr>
          <w:rFonts w:ascii="Georgia" w:hAnsi="Georgia" w:cs="Times New Roman"/>
          <w:b/>
          <w:bCs/>
          <w:sz w:val="32"/>
          <w:szCs w:val="32"/>
          <w:lang w:val="uk-UA"/>
        </w:rPr>
        <w:t xml:space="preserve">на </w:t>
      </w:r>
      <w:r>
        <w:rPr>
          <w:rFonts w:ascii="Georgia" w:hAnsi="Georgia" w:cs="Times New Roman"/>
          <w:b/>
          <w:bCs/>
          <w:sz w:val="32"/>
          <w:szCs w:val="32"/>
          <w:lang w:val="uk-UA"/>
        </w:rPr>
        <w:t xml:space="preserve">І півріччя </w:t>
      </w:r>
      <w:r w:rsidRPr="006E0AC1">
        <w:rPr>
          <w:rFonts w:ascii="Georgia" w:hAnsi="Georgia" w:cs="Times New Roman"/>
          <w:b/>
          <w:bCs/>
          <w:sz w:val="32"/>
          <w:szCs w:val="32"/>
          <w:lang w:val="uk-UA"/>
        </w:rPr>
        <w:t>20</w:t>
      </w:r>
      <w:r>
        <w:rPr>
          <w:rFonts w:ascii="Georgia" w:hAnsi="Georgia" w:cs="Times New Roman"/>
          <w:b/>
          <w:bCs/>
          <w:sz w:val="32"/>
          <w:szCs w:val="32"/>
          <w:lang w:val="uk-UA"/>
        </w:rPr>
        <w:t>2</w:t>
      </w:r>
      <w:r w:rsidR="00612798">
        <w:rPr>
          <w:rFonts w:ascii="Georgia" w:hAnsi="Georgia" w:cs="Times New Roman"/>
          <w:b/>
          <w:bCs/>
          <w:sz w:val="32"/>
          <w:szCs w:val="32"/>
          <w:lang w:val="uk-UA"/>
        </w:rPr>
        <w:t>4</w:t>
      </w:r>
      <w:r w:rsidRPr="006E0AC1">
        <w:rPr>
          <w:rFonts w:ascii="Georgia" w:hAnsi="Georgia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Georgia" w:hAnsi="Georgia" w:cs="Times New Roman"/>
          <w:b/>
          <w:bCs/>
          <w:sz w:val="32"/>
          <w:szCs w:val="32"/>
          <w:lang w:val="uk-UA"/>
        </w:rPr>
        <w:t>року</w:t>
      </w:r>
    </w:p>
    <w:p w:rsidR="00B03022" w:rsidRDefault="00B03022" w:rsidP="009F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3022" w:rsidRDefault="00B03022" w:rsidP="009F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10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1559"/>
        <w:gridCol w:w="2693"/>
        <w:gridCol w:w="1417"/>
      </w:tblGrid>
      <w:tr w:rsidR="00B03022" w:rsidRPr="00BC559E" w:rsidTr="0054303C">
        <w:tc>
          <w:tcPr>
            <w:tcW w:w="709" w:type="dxa"/>
          </w:tcPr>
          <w:p w:rsidR="00B03022" w:rsidRPr="00BC559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559E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4678" w:type="dxa"/>
          </w:tcPr>
          <w:p w:rsidR="00B03022" w:rsidRPr="00BC559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559E">
              <w:rPr>
                <w:rFonts w:ascii="Times New Roman" w:hAnsi="Times New Roman" w:cs="Times New Roman"/>
                <w:b/>
                <w:bCs/>
                <w:lang w:val="uk-UA"/>
              </w:rPr>
              <w:t>Загальні питання</w:t>
            </w:r>
          </w:p>
        </w:tc>
        <w:tc>
          <w:tcPr>
            <w:tcW w:w="1559" w:type="dxa"/>
          </w:tcPr>
          <w:p w:rsidR="00B03022" w:rsidRPr="00BC559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559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виконання</w:t>
            </w:r>
          </w:p>
        </w:tc>
        <w:tc>
          <w:tcPr>
            <w:tcW w:w="2693" w:type="dxa"/>
          </w:tcPr>
          <w:p w:rsidR="00B03022" w:rsidRPr="00BC559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559E">
              <w:rPr>
                <w:rFonts w:ascii="Times New Roman" w:hAnsi="Times New Roman" w:cs="Times New Roman"/>
                <w:b/>
                <w:bCs/>
                <w:lang w:val="uk-UA"/>
              </w:rPr>
              <w:t>виконавець</w:t>
            </w:r>
          </w:p>
        </w:tc>
        <w:tc>
          <w:tcPr>
            <w:tcW w:w="1417" w:type="dxa"/>
          </w:tcPr>
          <w:p w:rsidR="00B03022" w:rsidRPr="00BC559E" w:rsidRDefault="00B03022" w:rsidP="00E202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559E">
              <w:rPr>
                <w:rFonts w:ascii="Times New Roman" w:hAnsi="Times New Roman" w:cs="Times New Roman"/>
                <w:b/>
                <w:bCs/>
                <w:lang w:val="uk-UA"/>
              </w:rPr>
              <w:t>відмітка про виконання</w:t>
            </w:r>
          </w:p>
        </w:tc>
      </w:tr>
      <w:tr w:rsidR="00B03022" w:rsidRPr="00BC559E" w:rsidTr="0054303C">
        <w:tc>
          <w:tcPr>
            <w:tcW w:w="709" w:type="dxa"/>
          </w:tcPr>
          <w:p w:rsidR="00B03022" w:rsidRPr="00BC559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678" w:type="dxa"/>
          </w:tcPr>
          <w:p w:rsidR="00B03022" w:rsidRPr="00BC559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559" w:type="dxa"/>
          </w:tcPr>
          <w:p w:rsidR="00B03022" w:rsidRPr="00BC559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693" w:type="dxa"/>
          </w:tcPr>
          <w:p w:rsidR="00B03022" w:rsidRPr="00BC559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417" w:type="dxa"/>
          </w:tcPr>
          <w:p w:rsidR="00B03022" w:rsidRPr="00BC559E" w:rsidRDefault="00B03022" w:rsidP="00E202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B03022" w:rsidRPr="000441BA" w:rsidTr="0054303C">
        <w:tc>
          <w:tcPr>
            <w:tcW w:w="11056" w:type="dxa"/>
            <w:gridSpan w:val="5"/>
          </w:tcPr>
          <w:p w:rsidR="00B03022" w:rsidRPr="005066ED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val="uk-UA"/>
              </w:rPr>
            </w:pPr>
          </w:p>
          <w:p w:rsidR="00B03022" w:rsidRPr="007F125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B03022" w:rsidRPr="006E0AC1" w:rsidRDefault="00B03022" w:rsidP="00E202D6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</w:pPr>
            <w:r w:rsidRPr="006E0AC1"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  <w:t>І.  Узагальнення судової практики</w:t>
            </w:r>
          </w:p>
          <w:p w:rsidR="00B03022" w:rsidRPr="007F125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B03022" w:rsidRPr="005066ED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val="uk-UA"/>
              </w:rPr>
            </w:pPr>
          </w:p>
        </w:tc>
      </w:tr>
      <w:tr w:rsidR="00B03022" w:rsidRPr="006E0AC1" w:rsidTr="0054303C">
        <w:tc>
          <w:tcPr>
            <w:tcW w:w="709" w:type="dxa"/>
          </w:tcPr>
          <w:p w:rsidR="00B03022" w:rsidRPr="006E0AC1" w:rsidRDefault="00B03022" w:rsidP="00E202D6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6E0AC1">
              <w:rPr>
                <w:rFonts w:ascii="Georgia" w:hAnsi="Georgia" w:cs="Times New Roman"/>
                <w:lang w:val="uk-UA"/>
              </w:rPr>
              <w:t>1.1</w:t>
            </w:r>
          </w:p>
        </w:tc>
        <w:tc>
          <w:tcPr>
            <w:tcW w:w="4678" w:type="dxa"/>
          </w:tcPr>
          <w:p w:rsidR="00B03022" w:rsidRPr="00944FA7" w:rsidRDefault="00B03022" w:rsidP="00E202D6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 w:rsidRPr="001D0EA9">
              <w:rPr>
                <w:rFonts w:ascii="Georgia" w:hAnsi="Georgia" w:cs="Times New Roman"/>
                <w:lang w:val="uk-UA"/>
              </w:rPr>
              <w:t>Узагальнення діяльності роботи кожного з суддів Золотоніського міськрайонного суду Черкаської області за 20</w:t>
            </w:r>
            <w:r>
              <w:rPr>
                <w:rFonts w:ascii="Georgia" w:hAnsi="Georgia" w:cs="Times New Roman"/>
                <w:lang w:val="uk-UA"/>
              </w:rPr>
              <w:t>2</w:t>
            </w:r>
            <w:r w:rsidR="004722B9">
              <w:rPr>
                <w:rFonts w:ascii="Georgia" w:hAnsi="Georgia" w:cs="Times New Roman"/>
                <w:lang w:val="uk-UA"/>
              </w:rPr>
              <w:t>3</w:t>
            </w:r>
            <w:r w:rsidRPr="001D0EA9">
              <w:rPr>
                <w:rFonts w:ascii="Georgia" w:hAnsi="Georgia" w:cs="Times New Roman"/>
                <w:lang w:val="uk-UA"/>
              </w:rPr>
              <w:t xml:space="preserve"> рік по кількості розглянутих справ всіх категорій, </w:t>
            </w:r>
            <w:r w:rsidRPr="006E0AC1">
              <w:rPr>
                <w:rFonts w:ascii="Georgia" w:hAnsi="Georgia" w:cs="Times New Roman"/>
                <w:lang w:val="uk-UA"/>
              </w:rPr>
              <w:t xml:space="preserve">а саме: </w:t>
            </w:r>
          </w:p>
          <w:p w:rsidR="00B03022" w:rsidRPr="006E0AC1" w:rsidRDefault="00B03022" w:rsidP="00E202D6">
            <w:pPr>
              <w:spacing w:after="0" w:line="240" w:lineRule="auto"/>
              <w:jc w:val="both"/>
              <w:rPr>
                <w:rFonts w:ascii="Georgia" w:hAnsi="Georgia" w:cs="Times New Roman"/>
                <w:sz w:val="21"/>
                <w:szCs w:val="21"/>
                <w:lang w:val="uk-UA"/>
              </w:rPr>
            </w:pPr>
            <w:r w:rsidRPr="006E0AC1">
              <w:rPr>
                <w:rFonts w:ascii="Georgia" w:hAnsi="Georgia" w:cs="Times New Roman"/>
                <w:lang w:val="uk-UA"/>
              </w:rPr>
              <w:t xml:space="preserve">        </w:t>
            </w:r>
            <w:r w:rsidRPr="006E0AC1">
              <w:rPr>
                <w:rFonts w:ascii="Georgia" w:hAnsi="Georgia" w:cs="Times New Roman"/>
                <w:sz w:val="21"/>
                <w:szCs w:val="21"/>
                <w:lang w:val="uk-UA"/>
              </w:rPr>
              <w:t xml:space="preserve">справ кримінального провадження, справ в порядку виконання судових рішень, справ за клопотаннями слідчого, прокурора тощо, справ цивільного, адміністративного судочинства, цивільних справ наказного та окремого провадження та справ про адміністративні правопорушення </w:t>
            </w:r>
          </w:p>
          <w:p w:rsidR="00B03022" w:rsidRDefault="00B03022" w:rsidP="00E202D6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  <w:p w:rsidR="00B03022" w:rsidRPr="001D0EA9" w:rsidRDefault="00B03022" w:rsidP="00E202D6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1D0EA9">
              <w:rPr>
                <w:rFonts w:ascii="Georgia" w:hAnsi="Georgia" w:cs="Times New Roman"/>
                <w:lang w:val="uk-UA"/>
              </w:rPr>
              <w:t xml:space="preserve">Узагальнення судової практики  щодо перегляду </w:t>
            </w:r>
            <w:r w:rsidR="00FD5D45">
              <w:rPr>
                <w:rFonts w:ascii="Georgia" w:hAnsi="Georgia" w:cs="Times New Roman"/>
                <w:lang w:val="uk-UA"/>
              </w:rPr>
              <w:t>Черкаським а</w:t>
            </w:r>
            <w:r w:rsidRPr="001D0EA9">
              <w:rPr>
                <w:rFonts w:ascii="Georgia" w:hAnsi="Georgia" w:cs="Times New Roman"/>
                <w:lang w:val="uk-UA"/>
              </w:rPr>
              <w:t>пеляційним судом судових рішень, винесених суддями Золотоніського міськрайонного суду Черкаської області,  упродовж 20</w:t>
            </w:r>
            <w:r>
              <w:rPr>
                <w:rFonts w:ascii="Georgia" w:hAnsi="Georgia" w:cs="Times New Roman"/>
                <w:lang w:val="uk-UA"/>
              </w:rPr>
              <w:t>2</w:t>
            </w:r>
            <w:r w:rsidR="004722B9">
              <w:rPr>
                <w:rFonts w:ascii="Georgia" w:hAnsi="Georgia" w:cs="Times New Roman"/>
                <w:lang w:val="uk-UA"/>
              </w:rPr>
              <w:t>3</w:t>
            </w:r>
            <w:r w:rsidRPr="001D0EA9">
              <w:rPr>
                <w:rFonts w:ascii="Georgia" w:hAnsi="Georgia" w:cs="Times New Roman"/>
                <w:lang w:val="uk-UA"/>
              </w:rPr>
              <w:t xml:space="preserve"> року</w:t>
            </w:r>
          </w:p>
          <w:p w:rsidR="00B03022" w:rsidRDefault="00B03022" w:rsidP="00E202D6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  <w:p w:rsidR="00B03022" w:rsidRPr="006E0AC1" w:rsidRDefault="00B03022" w:rsidP="00E202D6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559" w:type="dxa"/>
          </w:tcPr>
          <w:p w:rsidR="00B03022" w:rsidRPr="006E0AC1" w:rsidRDefault="00B03022" w:rsidP="00E202D6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</w:t>
            </w:r>
            <w:r w:rsidR="001B1D49">
              <w:rPr>
                <w:rFonts w:ascii="Georgia" w:hAnsi="Georgia" w:cs="Times New Roman"/>
                <w:lang w:val="uk-UA"/>
              </w:rPr>
              <w:t xml:space="preserve">І </w:t>
            </w:r>
            <w:r>
              <w:rPr>
                <w:rFonts w:ascii="Georgia" w:hAnsi="Georgia" w:cs="Times New Roman"/>
                <w:lang w:val="uk-UA"/>
              </w:rPr>
              <w:t xml:space="preserve"> квартал</w:t>
            </w:r>
          </w:p>
          <w:p w:rsidR="00B03022" w:rsidRPr="006E0AC1" w:rsidRDefault="00B03022" w:rsidP="00E202D6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6E0AC1">
              <w:rPr>
                <w:rFonts w:ascii="Georgia" w:hAnsi="Georgia" w:cs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03022" w:rsidRPr="006E0AC1" w:rsidRDefault="00B03022" w:rsidP="00E202D6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6E0AC1">
              <w:rPr>
                <w:rFonts w:ascii="Georgia" w:hAnsi="Georgia" w:cs="Times New Roman"/>
                <w:lang w:val="uk-UA"/>
              </w:rPr>
              <w:t>суддя Золотоніського м/р суду  Середа Л.В.</w:t>
            </w:r>
          </w:p>
          <w:p w:rsidR="00B03022" w:rsidRPr="006E0AC1" w:rsidRDefault="00B03022" w:rsidP="00E202D6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  <w:p w:rsidR="00B03022" w:rsidRDefault="00B03022" w:rsidP="00E202D6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Спеціаліст</w:t>
            </w:r>
          </w:p>
          <w:p w:rsidR="00B03022" w:rsidRPr="006E0AC1" w:rsidRDefault="00B03022" w:rsidP="00E202D6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6E0AC1"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B03022" w:rsidRPr="006E0AC1" w:rsidRDefault="00B03022" w:rsidP="00E202D6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417" w:type="dxa"/>
          </w:tcPr>
          <w:p w:rsidR="00B03022" w:rsidRPr="00771B03" w:rsidRDefault="00B03022" w:rsidP="00771B03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B03022" w:rsidRPr="000441BA" w:rsidTr="0054303C">
        <w:tc>
          <w:tcPr>
            <w:tcW w:w="11056" w:type="dxa"/>
            <w:gridSpan w:val="5"/>
          </w:tcPr>
          <w:p w:rsidR="00B03022" w:rsidRPr="007F125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B03022" w:rsidRPr="00490CFB" w:rsidRDefault="00B03022" w:rsidP="00E202D6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</w:pPr>
            <w:r w:rsidRPr="00490CFB"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  <w:t>ІІ. Організаційна робота</w:t>
            </w:r>
            <w:r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  <w:t xml:space="preserve"> суду</w:t>
            </w:r>
          </w:p>
          <w:p w:rsidR="00B03022" w:rsidRPr="007F125E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B03022" w:rsidRPr="00615F5C" w:rsidRDefault="00B03022" w:rsidP="00E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val="uk-UA"/>
              </w:rPr>
            </w:pPr>
          </w:p>
        </w:tc>
      </w:tr>
      <w:tr w:rsidR="00B03022" w:rsidRPr="00744BAD" w:rsidTr="0054303C">
        <w:tc>
          <w:tcPr>
            <w:tcW w:w="709" w:type="dxa"/>
          </w:tcPr>
          <w:p w:rsidR="00B03022" w:rsidRPr="00744BAD" w:rsidRDefault="00B03022" w:rsidP="00E202D6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2.1</w:t>
            </w:r>
          </w:p>
        </w:tc>
        <w:tc>
          <w:tcPr>
            <w:tcW w:w="4678" w:type="dxa"/>
          </w:tcPr>
          <w:p w:rsidR="00B03022" w:rsidRDefault="00B03022" w:rsidP="00E202D6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744BAD">
              <w:rPr>
                <w:rFonts w:ascii="Georgia" w:hAnsi="Georgia" w:cs="Times New Roman"/>
                <w:lang w:val="uk-UA"/>
              </w:rPr>
              <w:t xml:space="preserve">Проведення </w:t>
            </w:r>
            <w:r w:rsidRPr="00744BAD">
              <w:rPr>
                <w:rFonts w:ascii="Georgia" w:hAnsi="Georgia" w:cs="Times New Roman"/>
              </w:rPr>
              <w:t>нарад</w:t>
            </w:r>
            <w:r w:rsidRPr="00744BAD">
              <w:rPr>
                <w:rFonts w:ascii="Georgia" w:hAnsi="Georgia" w:cs="Times New Roman"/>
                <w:lang w:val="uk-UA"/>
              </w:rPr>
              <w:t xml:space="preserve">и працівників Золотоніського міськрайонного суду Черкаської області </w:t>
            </w:r>
            <w:r w:rsidRPr="00744BAD">
              <w:rPr>
                <w:rFonts w:ascii="Georgia" w:hAnsi="Georgia" w:cs="Times New Roman"/>
              </w:rPr>
              <w:t xml:space="preserve"> за пі</w:t>
            </w:r>
            <w:r w:rsidRPr="00744BAD">
              <w:rPr>
                <w:rFonts w:ascii="Georgia" w:hAnsi="Georgia" w:cs="Times New Roman"/>
                <w:lang w:val="uk-UA"/>
              </w:rPr>
              <w:t>д</w:t>
            </w:r>
            <w:r w:rsidRPr="00744BAD">
              <w:rPr>
                <w:rFonts w:ascii="Georgia" w:hAnsi="Georgia" w:cs="Times New Roman"/>
              </w:rPr>
              <w:t>сумками</w:t>
            </w:r>
            <w:r w:rsidRPr="00744BAD">
              <w:rPr>
                <w:rFonts w:ascii="Georgia" w:hAnsi="Georgia" w:cs="Times New Roman"/>
                <w:lang w:val="uk-UA"/>
              </w:rPr>
              <w:t xml:space="preserve"> </w:t>
            </w:r>
            <w:r w:rsidRPr="00744BAD">
              <w:rPr>
                <w:rFonts w:ascii="Georgia" w:hAnsi="Georgia" w:cs="Times New Roman"/>
              </w:rPr>
              <w:t xml:space="preserve">роботи суду за </w:t>
            </w:r>
            <w:r w:rsidRPr="00744BAD">
              <w:rPr>
                <w:rFonts w:ascii="Georgia" w:hAnsi="Georgia" w:cs="Times New Roman"/>
                <w:lang w:val="uk-UA"/>
              </w:rPr>
              <w:t>20</w:t>
            </w:r>
            <w:r w:rsidR="004722B9">
              <w:rPr>
                <w:rFonts w:ascii="Georgia" w:hAnsi="Georgia" w:cs="Times New Roman"/>
                <w:lang w:val="uk-UA"/>
              </w:rPr>
              <w:t>23</w:t>
            </w:r>
            <w:r w:rsidRPr="00744BAD">
              <w:rPr>
                <w:rFonts w:ascii="Georgia" w:hAnsi="Georgia" w:cs="Times New Roman"/>
                <w:lang w:val="uk-UA"/>
              </w:rPr>
              <w:t xml:space="preserve"> рік</w:t>
            </w:r>
          </w:p>
          <w:p w:rsidR="00B03022" w:rsidRPr="007A39BE" w:rsidRDefault="00B03022" w:rsidP="00E202D6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B03022" w:rsidRPr="001B3C32" w:rsidRDefault="00B03022" w:rsidP="00E202D6">
            <w:pPr>
              <w:spacing w:after="0" w:line="240" w:lineRule="auto"/>
              <w:ind w:right="114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  </w:t>
            </w:r>
            <w:r w:rsidRPr="001B3C32">
              <w:rPr>
                <w:rFonts w:ascii="Georgia" w:hAnsi="Georgia" w:cs="Times New Roman"/>
                <w:lang w:val="uk-UA"/>
              </w:rPr>
              <w:t>січень</w:t>
            </w:r>
          </w:p>
        </w:tc>
        <w:tc>
          <w:tcPr>
            <w:tcW w:w="2693" w:type="dxa"/>
          </w:tcPr>
          <w:p w:rsidR="00B03022" w:rsidRPr="00744BAD" w:rsidRDefault="00B03022" w:rsidP="00E202D6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744BAD">
              <w:rPr>
                <w:rFonts w:ascii="Georgia" w:hAnsi="Georgia" w:cs="Times New Roman"/>
                <w:lang w:val="uk-UA"/>
              </w:rPr>
              <w:t xml:space="preserve">Керівник апарату </w:t>
            </w:r>
          </w:p>
          <w:p w:rsidR="00B03022" w:rsidRPr="00744BAD" w:rsidRDefault="00B03022" w:rsidP="00E202D6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 w:rsidRPr="00744BAD">
              <w:rPr>
                <w:rFonts w:ascii="Georgia" w:hAnsi="Georgia" w:cs="Times New Roman"/>
                <w:lang w:val="uk-UA"/>
              </w:rPr>
              <w:t>Наумейко Н.І.</w:t>
            </w:r>
          </w:p>
        </w:tc>
        <w:tc>
          <w:tcPr>
            <w:tcW w:w="1417" w:type="dxa"/>
          </w:tcPr>
          <w:p w:rsidR="00B03022" w:rsidRPr="00771B03" w:rsidRDefault="00B03022" w:rsidP="00F50ECD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B03022" w:rsidRPr="00744BAD" w:rsidTr="0054303C">
        <w:tc>
          <w:tcPr>
            <w:tcW w:w="709" w:type="dxa"/>
          </w:tcPr>
          <w:p w:rsidR="00B03022" w:rsidRPr="000002A4" w:rsidRDefault="00B03022" w:rsidP="00924750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2.2</w:t>
            </w:r>
          </w:p>
        </w:tc>
        <w:tc>
          <w:tcPr>
            <w:tcW w:w="4678" w:type="dxa"/>
          </w:tcPr>
          <w:p w:rsidR="00B03022" w:rsidRPr="000C4A45" w:rsidRDefault="00B03022" w:rsidP="00924750">
            <w:pPr>
              <w:tabs>
                <w:tab w:val="num" w:pos="0"/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Подати  до Вищої кваліфікаційної комісії Декларації доброчесності</w:t>
            </w:r>
          </w:p>
          <w:p w:rsidR="00B03022" w:rsidRPr="002662A5" w:rsidRDefault="00B03022" w:rsidP="00924750">
            <w:pPr>
              <w:tabs>
                <w:tab w:val="num" w:pos="0"/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val="uk-UA"/>
              </w:rPr>
            </w:pPr>
            <w:r w:rsidRPr="001D6742">
              <w:rPr>
                <w:rFonts w:ascii="Georgia" w:hAnsi="Georgia"/>
                <w:lang w:val="uk-UA"/>
              </w:rPr>
              <w:t xml:space="preserve">    </w:t>
            </w:r>
            <w:r w:rsidRPr="002662A5">
              <w:rPr>
                <w:rFonts w:ascii="Georgia" w:hAnsi="Georgia"/>
                <w:sz w:val="16"/>
                <w:szCs w:val="16"/>
                <w:lang w:val="uk-UA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B03022" w:rsidRDefault="00B03022" w:rsidP="00924750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січень</w:t>
            </w:r>
          </w:p>
          <w:p w:rsidR="00B03022" w:rsidRDefault="00B03022" w:rsidP="00924750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2693" w:type="dxa"/>
          </w:tcPr>
          <w:p w:rsidR="00B03022" w:rsidRDefault="00B03022" w:rsidP="00924750">
            <w:pPr>
              <w:tabs>
                <w:tab w:val="left" w:pos="6570"/>
              </w:tabs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Судді </w:t>
            </w:r>
            <w:r w:rsidRPr="00A75F2A">
              <w:rPr>
                <w:rFonts w:ascii="Georgia" w:hAnsi="Georgia" w:cs="Times New Roman"/>
                <w:lang w:val="uk-UA"/>
              </w:rPr>
              <w:t xml:space="preserve">Золотоніського м/р суду  </w:t>
            </w:r>
            <w:r>
              <w:rPr>
                <w:rFonts w:ascii="Georgia" w:hAnsi="Georgia" w:cs="Times New Roman"/>
                <w:lang w:val="uk-UA"/>
              </w:rPr>
              <w:t>особисто</w:t>
            </w:r>
          </w:p>
          <w:p w:rsidR="00B03022" w:rsidRDefault="00B03022" w:rsidP="00924750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</w:p>
          <w:p w:rsidR="00B03022" w:rsidRPr="0037209D" w:rsidRDefault="00B03022" w:rsidP="00924750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B03022" w:rsidRPr="00771B03" w:rsidRDefault="00B03022" w:rsidP="00F50ECD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B03022" w:rsidRPr="00744BAD" w:rsidTr="0054303C">
        <w:tc>
          <w:tcPr>
            <w:tcW w:w="709" w:type="dxa"/>
          </w:tcPr>
          <w:p w:rsidR="00B03022" w:rsidRPr="001F4D61" w:rsidRDefault="00B03022" w:rsidP="00924750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2.3</w:t>
            </w:r>
          </w:p>
        </w:tc>
        <w:tc>
          <w:tcPr>
            <w:tcW w:w="4678" w:type="dxa"/>
          </w:tcPr>
          <w:p w:rsidR="00B03022" w:rsidRPr="002662A5" w:rsidRDefault="00B03022" w:rsidP="00F34B01">
            <w:pPr>
              <w:tabs>
                <w:tab w:val="num" w:pos="0"/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Подати  до Вищої кваліфікаційної комісії Декларації родинних зв’язків </w:t>
            </w:r>
            <w:r w:rsidRPr="002662A5">
              <w:rPr>
                <w:rFonts w:ascii="Georgia" w:hAnsi="Georgia"/>
                <w:sz w:val="16"/>
                <w:szCs w:val="16"/>
                <w:lang w:val="uk-UA"/>
              </w:rPr>
              <w:t xml:space="preserve">                                               </w:t>
            </w:r>
          </w:p>
        </w:tc>
        <w:tc>
          <w:tcPr>
            <w:tcW w:w="1559" w:type="dxa"/>
          </w:tcPr>
          <w:p w:rsidR="00B03022" w:rsidRDefault="00B03022" w:rsidP="00924750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січень</w:t>
            </w:r>
          </w:p>
          <w:p w:rsidR="00B03022" w:rsidRDefault="00B03022" w:rsidP="00924750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2693" w:type="dxa"/>
          </w:tcPr>
          <w:p w:rsidR="00B03022" w:rsidRPr="0037209D" w:rsidRDefault="00B03022" w:rsidP="00F34B01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sz w:val="10"/>
                <w:szCs w:val="10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Судді </w:t>
            </w:r>
            <w:r w:rsidRPr="00A75F2A">
              <w:rPr>
                <w:rFonts w:ascii="Georgia" w:hAnsi="Georgia" w:cs="Times New Roman"/>
                <w:lang w:val="uk-UA"/>
              </w:rPr>
              <w:t xml:space="preserve">Золотоніського м/р суду  </w:t>
            </w:r>
            <w:r>
              <w:rPr>
                <w:rFonts w:ascii="Georgia" w:hAnsi="Georgia" w:cs="Times New Roman"/>
                <w:lang w:val="uk-UA"/>
              </w:rPr>
              <w:t>особисто</w:t>
            </w:r>
          </w:p>
        </w:tc>
        <w:tc>
          <w:tcPr>
            <w:tcW w:w="1417" w:type="dxa"/>
          </w:tcPr>
          <w:p w:rsidR="00B03022" w:rsidRPr="00771B03" w:rsidRDefault="00B03022" w:rsidP="00F50ECD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B60812" w:rsidRPr="00BC559E" w:rsidTr="00ED029C">
        <w:tc>
          <w:tcPr>
            <w:tcW w:w="709" w:type="dxa"/>
          </w:tcPr>
          <w:p w:rsidR="00B60812" w:rsidRPr="00BC559E" w:rsidRDefault="00B60812" w:rsidP="00E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559E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№ з/п</w:t>
            </w:r>
          </w:p>
        </w:tc>
        <w:tc>
          <w:tcPr>
            <w:tcW w:w="4678" w:type="dxa"/>
          </w:tcPr>
          <w:p w:rsidR="00B60812" w:rsidRPr="00BC559E" w:rsidRDefault="00B60812" w:rsidP="00E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559E">
              <w:rPr>
                <w:rFonts w:ascii="Times New Roman" w:hAnsi="Times New Roman" w:cs="Times New Roman"/>
                <w:b/>
                <w:bCs/>
                <w:lang w:val="uk-UA"/>
              </w:rPr>
              <w:t>Загальні питання</w:t>
            </w:r>
          </w:p>
        </w:tc>
        <w:tc>
          <w:tcPr>
            <w:tcW w:w="1559" w:type="dxa"/>
          </w:tcPr>
          <w:p w:rsidR="00B60812" w:rsidRPr="00BC559E" w:rsidRDefault="00B60812" w:rsidP="00E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559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виконання</w:t>
            </w:r>
          </w:p>
        </w:tc>
        <w:tc>
          <w:tcPr>
            <w:tcW w:w="2693" w:type="dxa"/>
          </w:tcPr>
          <w:p w:rsidR="00B60812" w:rsidRPr="00BC559E" w:rsidRDefault="00B60812" w:rsidP="00E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559E">
              <w:rPr>
                <w:rFonts w:ascii="Times New Roman" w:hAnsi="Times New Roman" w:cs="Times New Roman"/>
                <w:b/>
                <w:bCs/>
                <w:lang w:val="uk-UA"/>
              </w:rPr>
              <w:t>виконавець</w:t>
            </w:r>
          </w:p>
        </w:tc>
        <w:tc>
          <w:tcPr>
            <w:tcW w:w="1417" w:type="dxa"/>
          </w:tcPr>
          <w:p w:rsidR="00B60812" w:rsidRPr="00BC559E" w:rsidRDefault="00B60812" w:rsidP="00ED02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559E">
              <w:rPr>
                <w:rFonts w:ascii="Times New Roman" w:hAnsi="Times New Roman" w:cs="Times New Roman"/>
                <w:b/>
                <w:bCs/>
                <w:lang w:val="uk-UA"/>
              </w:rPr>
              <w:t>відмітка про виконання</w:t>
            </w:r>
          </w:p>
        </w:tc>
      </w:tr>
      <w:tr w:rsidR="00B60812" w:rsidRPr="00BC559E" w:rsidTr="00ED029C">
        <w:tc>
          <w:tcPr>
            <w:tcW w:w="709" w:type="dxa"/>
          </w:tcPr>
          <w:p w:rsidR="00B60812" w:rsidRPr="00BC559E" w:rsidRDefault="00B60812" w:rsidP="00E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678" w:type="dxa"/>
          </w:tcPr>
          <w:p w:rsidR="00B60812" w:rsidRPr="00BC559E" w:rsidRDefault="00B60812" w:rsidP="00E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559" w:type="dxa"/>
          </w:tcPr>
          <w:p w:rsidR="00B60812" w:rsidRPr="00BC559E" w:rsidRDefault="00B60812" w:rsidP="00E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693" w:type="dxa"/>
          </w:tcPr>
          <w:p w:rsidR="00B60812" w:rsidRPr="00BC559E" w:rsidRDefault="00B60812" w:rsidP="00E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417" w:type="dxa"/>
          </w:tcPr>
          <w:p w:rsidR="00B60812" w:rsidRPr="00BC559E" w:rsidRDefault="00B60812" w:rsidP="00ED02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B03022" w:rsidRPr="000002A4" w:rsidTr="0054303C">
        <w:tc>
          <w:tcPr>
            <w:tcW w:w="709" w:type="dxa"/>
          </w:tcPr>
          <w:p w:rsidR="00B03022" w:rsidRPr="001F4D61" w:rsidRDefault="00B03022" w:rsidP="00924750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2.4</w:t>
            </w:r>
          </w:p>
        </w:tc>
        <w:tc>
          <w:tcPr>
            <w:tcW w:w="4678" w:type="dxa"/>
          </w:tcPr>
          <w:p w:rsidR="00B03022" w:rsidRDefault="00885FBD" w:rsidP="00E202D6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Оприлюднення </w:t>
            </w:r>
            <w:r w:rsidR="001011FC">
              <w:rPr>
                <w:rFonts w:ascii="Georgia" w:hAnsi="Georgia"/>
                <w:lang w:val="uk-UA"/>
              </w:rPr>
              <w:t xml:space="preserve">на сайті суду </w:t>
            </w:r>
            <w:r>
              <w:rPr>
                <w:rFonts w:ascii="Georgia" w:hAnsi="Georgia"/>
                <w:lang w:val="uk-UA"/>
              </w:rPr>
              <w:t>статистичної звітності про стан здійснення право</w:t>
            </w:r>
            <w:r w:rsidR="00B868D2">
              <w:rPr>
                <w:rFonts w:ascii="Georgia" w:hAnsi="Georgia"/>
                <w:lang w:val="uk-UA"/>
              </w:rPr>
              <w:t>суддя</w:t>
            </w:r>
            <w:r w:rsidR="00B03022">
              <w:rPr>
                <w:rFonts w:ascii="Georgia" w:hAnsi="Georgia"/>
                <w:lang w:val="uk-UA"/>
              </w:rPr>
              <w:t xml:space="preserve"> Золотоніського міськрайонного суду за 202</w:t>
            </w:r>
            <w:r w:rsidR="00C807C5">
              <w:rPr>
                <w:rFonts w:ascii="Georgia" w:hAnsi="Georgia"/>
                <w:lang w:val="uk-UA"/>
              </w:rPr>
              <w:t>3</w:t>
            </w:r>
            <w:r w:rsidR="00B03022">
              <w:rPr>
                <w:rFonts w:ascii="Georgia" w:hAnsi="Georgia"/>
                <w:lang w:val="uk-UA"/>
              </w:rPr>
              <w:t xml:space="preserve"> рік</w:t>
            </w:r>
          </w:p>
          <w:p w:rsidR="00B03022" w:rsidRPr="00B60812" w:rsidRDefault="00B03022" w:rsidP="00E202D6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B03022" w:rsidRPr="000002A4" w:rsidRDefault="00B03022" w:rsidP="00E202D6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  <w:r w:rsidRPr="000002A4">
              <w:rPr>
                <w:rFonts w:ascii="Georgia" w:hAnsi="Georgia"/>
                <w:lang w:val="uk-UA"/>
              </w:rPr>
              <w:t xml:space="preserve">січень </w:t>
            </w:r>
          </w:p>
        </w:tc>
        <w:tc>
          <w:tcPr>
            <w:tcW w:w="2693" w:type="dxa"/>
          </w:tcPr>
          <w:p w:rsidR="00B03022" w:rsidRDefault="00B03022" w:rsidP="00E202D6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Головний спеціаліст Золотоніського м/р суду  Курило Є.О</w:t>
            </w:r>
          </w:p>
          <w:p w:rsidR="00B03022" w:rsidRPr="007A39BE" w:rsidRDefault="00B03022" w:rsidP="00E202D6">
            <w:pPr>
              <w:spacing w:after="0" w:line="240" w:lineRule="auto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B03022" w:rsidRPr="00771B03" w:rsidRDefault="00B03022" w:rsidP="00F50ECD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B03022" w:rsidRPr="004231E5" w:rsidTr="006A4E7F">
        <w:tc>
          <w:tcPr>
            <w:tcW w:w="709" w:type="dxa"/>
          </w:tcPr>
          <w:p w:rsidR="00B03022" w:rsidRPr="001F4D61" w:rsidRDefault="00B03022" w:rsidP="00924750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2.5</w:t>
            </w:r>
          </w:p>
        </w:tc>
        <w:tc>
          <w:tcPr>
            <w:tcW w:w="4678" w:type="dxa"/>
          </w:tcPr>
          <w:p w:rsidR="00B03022" w:rsidRPr="000002A4" w:rsidRDefault="00B03022" w:rsidP="00C807C5">
            <w:pPr>
              <w:tabs>
                <w:tab w:val="num" w:pos="0"/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0002A4">
              <w:rPr>
                <w:rFonts w:ascii="Georgia" w:hAnsi="Georgia"/>
                <w:lang w:val="uk-UA"/>
              </w:rPr>
              <w:t>Передача судових справ, розглянутих у 20</w:t>
            </w:r>
            <w:r>
              <w:rPr>
                <w:rFonts w:ascii="Georgia" w:hAnsi="Georgia"/>
                <w:lang w:val="uk-UA"/>
              </w:rPr>
              <w:t>2</w:t>
            </w:r>
            <w:r w:rsidR="00C807C5">
              <w:rPr>
                <w:rFonts w:ascii="Georgia" w:hAnsi="Georgia"/>
                <w:lang w:val="uk-UA"/>
              </w:rPr>
              <w:t>3</w:t>
            </w:r>
            <w:r w:rsidRPr="000002A4">
              <w:rPr>
                <w:rFonts w:ascii="Georgia" w:hAnsi="Georgia"/>
                <w:lang w:val="uk-UA"/>
              </w:rPr>
              <w:t xml:space="preserve"> році, працівниками служби діловодства суду згідно затвердженої номенклатури справ суду відповідно до графіка.</w:t>
            </w:r>
          </w:p>
        </w:tc>
        <w:tc>
          <w:tcPr>
            <w:tcW w:w="1559" w:type="dxa"/>
          </w:tcPr>
          <w:p w:rsidR="00B03022" w:rsidRDefault="00B03022" w:rsidP="006A4E7F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січень</w:t>
            </w:r>
          </w:p>
          <w:p w:rsidR="00B03022" w:rsidRPr="006E0AC1" w:rsidRDefault="00B03022" w:rsidP="006A4E7F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B03022" w:rsidRDefault="00B03022" w:rsidP="006A4E7F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Працівники апарату:</w:t>
            </w:r>
          </w:p>
          <w:p w:rsidR="00B03022" w:rsidRDefault="00B03022" w:rsidP="00191481">
            <w:pPr>
              <w:spacing w:after="0" w:line="240" w:lineRule="auto"/>
              <w:ind w:right="-108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B03022" w:rsidRDefault="00B03022" w:rsidP="006A4E7F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Мозгова О</w:t>
            </w:r>
            <w:r w:rsidRPr="000002A4">
              <w:rPr>
                <w:rFonts w:ascii="Georgia" w:hAnsi="Georgia"/>
                <w:lang w:val="uk-UA"/>
              </w:rPr>
              <w:t>.</w:t>
            </w:r>
            <w:r>
              <w:rPr>
                <w:rFonts w:ascii="Georgia" w:hAnsi="Georgia"/>
                <w:lang w:val="uk-UA"/>
              </w:rPr>
              <w:t>А</w:t>
            </w:r>
            <w:r w:rsidRPr="000002A4">
              <w:rPr>
                <w:rFonts w:ascii="Georgia" w:hAnsi="Georgia"/>
                <w:lang w:val="uk-UA"/>
              </w:rPr>
              <w:t xml:space="preserve">. </w:t>
            </w:r>
          </w:p>
          <w:p w:rsidR="00B03022" w:rsidRDefault="00B03022" w:rsidP="00FF296F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 w:rsidRPr="000002A4">
              <w:rPr>
                <w:rFonts w:ascii="Georgia" w:hAnsi="Georgia"/>
                <w:lang w:val="uk-UA"/>
              </w:rPr>
              <w:t>Курило Є.О.</w:t>
            </w:r>
          </w:p>
          <w:p w:rsidR="00B03022" w:rsidRPr="000002A4" w:rsidRDefault="00B03022" w:rsidP="00FF296F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 w:rsidRPr="000002A4">
              <w:rPr>
                <w:rFonts w:ascii="Georgia" w:hAnsi="Georgia"/>
                <w:lang w:val="uk-UA"/>
              </w:rPr>
              <w:t>Міщенко Н.М.</w:t>
            </w:r>
          </w:p>
          <w:p w:rsidR="00B03022" w:rsidRDefault="00B03022" w:rsidP="00FF296F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 w:rsidRPr="000002A4">
              <w:rPr>
                <w:rFonts w:ascii="Georgia" w:hAnsi="Georgia"/>
                <w:lang w:val="uk-UA"/>
              </w:rPr>
              <w:t>Звєрєва Л.Г.</w:t>
            </w:r>
          </w:p>
          <w:p w:rsidR="00690A45" w:rsidRDefault="00690A45" w:rsidP="00FF296F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Марсаков Д.О.</w:t>
            </w:r>
          </w:p>
          <w:p w:rsidR="00D20A40" w:rsidRDefault="00D20A40" w:rsidP="00FF296F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Пономаренко Т.В.</w:t>
            </w:r>
          </w:p>
          <w:p w:rsidR="00D20A40" w:rsidRDefault="00D20A40" w:rsidP="00FF296F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Носенко С.С.</w:t>
            </w:r>
          </w:p>
          <w:p w:rsidR="00D20A40" w:rsidRDefault="00D20A40" w:rsidP="00FF296F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Якубович Т.В.</w:t>
            </w:r>
          </w:p>
          <w:p w:rsidR="00B03022" w:rsidRPr="007A39BE" w:rsidRDefault="00B03022" w:rsidP="006A4E7F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B03022" w:rsidRPr="00771B03" w:rsidRDefault="00B03022" w:rsidP="006A4E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B03022" w:rsidRPr="00785C03" w:rsidTr="006A4E7F">
        <w:tc>
          <w:tcPr>
            <w:tcW w:w="709" w:type="dxa"/>
          </w:tcPr>
          <w:p w:rsidR="00B03022" w:rsidRPr="004D7B59" w:rsidRDefault="004C4892" w:rsidP="00924750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2.6</w:t>
            </w:r>
          </w:p>
        </w:tc>
        <w:tc>
          <w:tcPr>
            <w:tcW w:w="4678" w:type="dxa"/>
          </w:tcPr>
          <w:p w:rsidR="00B03022" w:rsidRDefault="00B03022" w:rsidP="003E55C2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</w:t>
            </w:r>
            <w:r w:rsidRPr="00FB5CBF">
              <w:rPr>
                <w:rFonts w:ascii="Georgia" w:hAnsi="Georgia" w:cs="Times New Roman"/>
                <w:lang w:val="uk-UA"/>
              </w:rPr>
              <w:t xml:space="preserve">кладання річного звіту </w:t>
            </w:r>
            <w:r w:rsidRPr="009F4A19">
              <w:rPr>
                <w:rFonts w:ascii="Georgia" w:hAnsi="Georgia" w:cs="Times New Roman"/>
                <w:lang w:val="uk-UA"/>
              </w:rPr>
              <w:t xml:space="preserve">про </w:t>
            </w:r>
            <w:r>
              <w:rPr>
                <w:rFonts w:ascii="Georgia" w:hAnsi="Georgia" w:cs="Times New Roman"/>
                <w:lang w:val="uk-UA"/>
              </w:rPr>
              <w:t>стан</w:t>
            </w:r>
            <w:r w:rsidRPr="00BB6A7A">
              <w:rPr>
                <w:rFonts w:ascii="Georgia" w:hAnsi="Georgia" w:cs="Times New Roman"/>
                <w:lang w:val="uk-UA"/>
              </w:rPr>
              <w:t xml:space="preserve"> </w:t>
            </w:r>
            <w:r w:rsidRPr="009F4A19">
              <w:rPr>
                <w:rFonts w:ascii="Georgia" w:hAnsi="Georgia" w:cs="Times New Roman"/>
                <w:lang w:val="uk-UA"/>
              </w:rPr>
              <w:t>розгляд</w:t>
            </w:r>
            <w:r>
              <w:rPr>
                <w:rFonts w:ascii="Georgia" w:hAnsi="Georgia" w:cs="Times New Roman"/>
                <w:lang w:val="uk-UA"/>
              </w:rPr>
              <w:t>у</w:t>
            </w:r>
            <w:r w:rsidRPr="009F4A19">
              <w:rPr>
                <w:rFonts w:ascii="Georgia" w:hAnsi="Georgia" w:cs="Times New Roman"/>
                <w:lang w:val="uk-UA"/>
              </w:rPr>
              <w:t xml:space="preserve"> справ </w:t>
            </w:r>
            <w:r>
              <w:rPr>
                <w:rFonts w:ascii="Georgia" w:hAnsi="Georgia" w:cs="Times New Roman"/>
                <w:lang w:val="uk-UA"/>
              </w:rPr>
              <w:t xml:space="preserve"> про злочини щодо легалізації (відмивання) доходів, одержаних злочинним шляхом, фінансування тероризму та фінансування розповсюдження зброї масового знищення, за формою № </w:t>
            </w:r>
            <w:r w:rsidRPr="009F4A19">
              <w:rPr>
                <w:rFonts w:ascii="Georgia" w:hAnsi="Georgia" w:cs="Times New Roman"/>
                <w:lang w:val="uk-UA"/>
              </w:rPr>
              <w:t xml:space="preserve"> 1-Л</w:t>
            </w:r>
            <w:r>
              <w:rPr>
                <w:rFonts w:ascii="Georgia" w:hAnsi="Georgia" w:cs="Times New Roman"/>
                <w:lang w:val="uk-UA"/>
              </w:rPr>
              <w:t>Т</w:t>
            </w:r>
          </w:p>
          <w:p w:rsidR="00B03022" w:rsidRPr="00B60812" w:rsidRDefault="00B03022" w:rsidP="003E55C2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B03022" w:rsidRDefault="00B03022" w:rsidP="003E55C2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січень</w:t>
            </w:r>
          </w:p>
          <w:p w:rsidR="00B03022" w:rsidRPr="006E0AC1" w:rsidRDefault="00B03022" w:rsidP="003E55C2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B03022" w:rsidRPr="00FB5CBF" w:rsidRDefault="00B03022" w:rsidP="003E55C2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FB5CBF">
              <w:rPr>
                <w:rFonts w:ascii="Georgia" w:hAnsi="Georgia" w:cs="Times New Roman"/>
                <w:lang w:val="uk-UA"/>
              </w:rPr>
              <w:t xml:space="preserve">Спеціаліст суду </w:t>
            </w:r>
          </w:p>
          <w:p w:rsidR="00B03022" w:rsidRPr="001B0834" w:rsidRDefault="00B03022" w:rsidP="003E55C2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FB5CBF">
              <w:rPr>
                <w:rFonts w:ascii="Georgia" w:hAnsi="Georgia" w:cs="Times New Roman"/>
                <w:lang w:val="uk-UA"/>
              </w:rPr>
              <w:t>Оленюк Г.М.</w:t>
            </w:r>
          </w:p>
          <w:p w:rsidR="00B03022" w:rsidRPr="001B0834" w:rsidRDefault="00B03022" w:rsidP="003E55C2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B03022" w:rsidRPr="001B0834" w:rsidRDefault="00B03022" w:rsidP="003E55C2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417" w:type="dxa"/>
          </w:tcPr>
          <w:p w:rsidR="00B03022" w:rsidRPr="00771B03" w:rsidRDefault="00B03022" w:rsidP="006A4E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6536B" w:rsidRPr="00785C03" w:rsidTr="006A4E7F">
        <w:tc>
          <w:tcPr>
            <w:tcW w:w="709" w:type="dxa"/>
          </w:tcPr>
          <w:p w:rsidR="00F6536B" w:rsidRDefault="00F6536B" w:rsidP="00F6536B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2.7</w:t>
            </w:r>
          </w:p>
        </w:tc>
        <w:tc>
          <w:tcPr>
            <w:tcW w:w="4678" w:type="dxa"/>
          </w:tcPr>
          <w:p w:rsidR="00F6536B" w:rsidRDefault="003C0686" w:rsidP="003C0686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</w:t>
            </w:r>
            <w:r w:rsidRPr="00FB5CBF">
              <w:rPr>
                <w:rFonts w:ascii="Georgia" w:hAnsi="Georgia" w:cs="Times New Roman"/>
                <w:lang w:val="uk-UA"/>
              </w:rPr>
              <w:t xml:space="preserve">кладання річного звіту </w:t>
            </w:r>
            <w:r w:rsidR="00F6536B">
              <w:rPr>
                <w:rFonts w:ascii="Georgia" w:hAnsi="Georgia" w:cs="Times New Roman"/>
                <w:lang w:val="uk-UA"/>
              </w:rPr>
              <w:t>ф. № 1-мзс «Звіт місцевих загальних судів про розгляд судових справ»</w:t>
            </w:r>
            <w:r>
              <w:rPr>
                <w:rFonts w:ascii="Georgia" w:hAnsi="Georgia" w:cs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6536B" w:rsidRDefault="00F6536B" w:rsidP="00F6536B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січень</w:t>
            </w:r>
          </w:p>
          <w:p w:rsidR="008D7F61" w:rsidRPr="008D7F61" w:rsidRDefault="008D7F61" w:rsidP="00F6536B">
            <w:pPr>
              <w:spacing w:after="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 w:rsidRPr="008D7F61">
              <w:rPr>
                <w:rFonts w:ascii="Georgia" w:hAnsi="Georgia" w:cs="Times New Roman"/>
                <w:sz w:val="16"/>
                <w:szCs w:val="16"/>
                <w:lang w:val="uk-UA"/>
              </w:rPr>
              <w:t>до 5 числа після звітного періоду</w:t>
            </w:r>
          </w:p>
          <w:p w:rsidR="00F6536B" w:rsidRPr="009F4A19" w:rsidRDefault="00F6536B" w:rsidP="00F6536B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6536B" w:rsidRDefault="00F6536B" w:rsidP="00F6536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Спеціалісти</w:t>
            </w:r>
            <w:r w:rsidRPr="001B0834">
              <w:rPr>
                <w:rFonts w:ascii="Georgia" w:hAnsi="Georgia" w:cs="Times New Roman"/>
                <w:lang w:val="uk-UA"/>
              </w:rPr>
              <w:t xml:space="preserve"> суду </w:t>
            </w:r>
          </w:p>
          <w:p w:rsidR="00F6536B" w:rsidRPr="001B0834" w:rsidRDefault="00F6536B" w:rsidP="00F6536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Вовк С.Ю.</w:t>
            </w:r>
          </w:p>
          <w:p w:rsidR="00F6536B" w:rsidRPr="001B0834" w:rsidRDefault="00F6536B" w:rsidP="00F6536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Оленюк Г.М.</w:t>
            </w:r>
          </w:p>
          <w:p w:rsidR="00F6536B" w:rsidRPr="001B0834" w:rsidRDefault="00F6536B" w:rsidP="00F6536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Рибалко Т.М.</w:t>
            </w:r>
          </w:p>
          <w:p w:rsidR="00F6536B" w:rsidRPr="00B97BA9" w:rsidRDefault="00F6536B" w:rsidP="00F6536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417" w:type="dxa"/>
          </w:tcPr>
          <w:p w:rsidR="00F6536B" w:rsidRPr="00771B03" w:rsidRDefault="00F6536B" w:rsidP="00F6536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4082E" w:rsidRPr="002610E3" w:rsidTr="0008228B">
        <w:tc>
          <w:tcPr>
            <w:tcW w:w="709" w:type="dxa"/>
          </w:tcPr>
          <w:p w:rsidR="00F4082E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2.8</w:t>
            </w:r>
          </w:p>
        </w:tc>
        <w:tc>
          <w:tcPr>
            <w:tcW w:w="4678" w:type="dxa"/>
          </w:tcPr>
          <w:p w:rsidR="00F4082E" w:rsidRPr="00707E68" w:rsidRDefault="00F4082E" w:rsidP="00F4082E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</w:t>
            </w:r>
            <w:r w:rsidRPr="00FB5CBF">
              <w:rPr>
                <w:rFonts w:ascii="Georgia" w:hAnsi="Georgia" w:cs="Times New Roman"/>
                <w:lang w:val="uk-UA"/>
              </w:rPr>
              <w:t xml:space="preserve">кладання річного </w:t>
            </w:r>
            <w:r>
              <w:rPr>
                <w:rFonts w:ascii="Georgia" w:hAnsi="Georgia" w:cs="Times New Roman"/>
                <w:lang w:val="uk-UA"/>
              </w:rPr>
              <w:t xml:space="preserve">звіту  про справляння, звільнення від сплати та </w:t>
            </w:r>
            <w:r w:rsidRPr="00707E68">
              <w:rPr>
                <w:rFonts w:ascii="Georgia" w:hAnsi="Georgia" w:cs="Times New Roman"/>
                <w:lang w:val="uk-UA"/>
              </w:rPr>
              <w:t>повернення судового збору</w:t>
            </w:r>
            <w:r>
              <w:rPr>
                <w:rFonts w:ascii="Georgia" w:hAnsi="Georgia" w:cs="Times New Roman"/>
                <w:lang w:val="uk-UA"/>
              </w:rPr>
              <w:t>, за формою № 10</w:t>
            </w:r>
          </w:p>
          <w:p w:rsidR="00F4082E" w:rsidRPr="009141FB" w:rsidRDefault="00F4082E" w:rsidP="00F4082E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4082E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січень</w:t>
            </w:r>
          </w:p>
          <w:p w:rsidR="00F4082E" w:rsidRPr="008D7F61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 w:rsidRPr="008D7F61">
              <w:rPr>
                <w:rFonts w:ascii="Georgia" w:hAnsi="Georgia" w:cs="Times New Roman"/>
                <w:sz w:val="16"/>
                <w:szCs w:val="16"/>
                <w:lang w:val="uk-UA"/>
              </w:rPr>
              <w:t>до 5 числа після звітного періоду</w:t>
            </w:r>
          </w:p>
          <w:p w:rsidR="00F4082E" w:rsidRPr="009F4A19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4082E" w:rsidRDefault="00F4082E" w:rsidP="00F4082E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Спеціаліст </w:t>
            </w:r>
            <w:r w:rsidRPr="00707E68">
              <w:rPr>
                <w:rFonts w:ascii="Georgia" w:hAnsi="Georgia" w:cs="Times New Roman"/>
                <w:lang w:val="uk-UA"/>
              </w:rPr>
              <w:t xml:space="preserve"> Золотоніського м/р суду  Рибалко Т.М.</w:t>
            </w:r>
          </w:p>
          <w:p w:rsidR="00F4082E" w:rsidRPr="00707E68" w:rsidRDefault="00F4082E" w:rsidP="00F4082E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417" w:type="dxa"/>
          </w:tcPr>
          <w:p w:rsidR="00F4082E" w:rsidRDefault="00F4082E" w:rsidP="00F4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082E" w:rsidRPr="00785C03" w:rsidTr="006A4E7F">
        <w:tc>
          <w:tcPr>
            <w:tcW w:w="709" w:type="dxa"/>
          </w:tcPr>
          <w:p w:rsidR="00F4082E" w:rsidRPr="004D7B59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2.9</w:t>
            </w:r>
          </w:p>
        </w:tc>
        <w:tc>
          <w:tcPr>
            <w:tcW w:w="4678" w:type="dxa"/>
          </w:tcPr>
          <w:p w:rsidR="00F4082E" w:rsidRDefault="00F4082E" w:rsidP="00F4082E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</w:t>
            </w:r>
            <w:r w:rsidRPr="00FB5CBF">
              <w:rPr>
                <w:rFonts w:ascii="Georgia" w:hAnsi="Georgia" w:cs="Times New Roman"/>
                <w:lang w:val="uk-UA"/>
              </w:rPr>
              <w:t xml:space="preserve">кладання річного </w:t>
            </w:r>
            <w:r>
              <w:rPr>
                <w:rFonts w:ascii="Georgia" w:hAnsi="Georgia" w:cs="Times New Roman"/>
                <w:lang w:val="uk-UA"/>
              </w:rPr>
              <w:t xml:space="preserve">звіту про стан розгляду справ у сфері протидії корупції, за формою № </w:t>
            </w:r>
            <w:r w:rsidRPr="009F4A19">
              <w:rPr>
                <w:rFonts w:ascii="Georgia" w:hAnsi="Georgia" w:cs="Times New Roman"/>
                <w:lang w:val="uk-UA"/>
              </w:rPr>
              <w:t xml:space="preserve"> </w:t>
            </w:r>
            <w:r>
              <w:rPr>
                <w:rFonts w:ascii="Georgia" w:hAnsi="Georgia" w:cs="Times New Roman"/>
                <w:lang w:val="uk-UA"/>
              </w:rPr>
              <w:t>1-ПК</w:t>
            </w:r>
          </w:p>
        </w:tc>
        <w:tc>
          <w:tcPr>
            <w:tcW w:w="1559" w:type="dxa"/>
          </w:tcPr>
          <w:p w:rsidR="00F4082E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січень</w:t>
            </w:r>
          </w:p>
          <w:p w:rsidR="00F4082E" w:rsidRPr="008D7F61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 w:rsidRPr="008D7F61">
              <w:rPr>
                <w:rFonts w:ascii="Georgia" w:hAnsi="Georgia" w:cs="Times New Roman"/>
                <w:sz w:val="16"/>
                <w:szCs w:val="16"/>
                <w:lang w:val="uk-UA"/>
              </w:rPr>
              <w:t xml:space="preserve">до </w:t>
            </w:r>
            <w:r>
              <w:rPr>
                <w:rFonts w:ascii="Georgia" w:hAnsi="Georgia" w:cs="Times New Roman"/>
                <w:sz w:val="16"/>
                <w:szCs w:val="16"/>
                <w:lang w:val="uk-UA"/>
              </w:rPr>
              <w:t>10 день</w:t>
            </w:r>
            <w:r w:rsidRPr="008D7F61">
              <w:rPr>
                <w:rFonts w:ascii="Georgia" w:hAnsi="Georgia" w:cs="Times New Roman"/>
                <w:sz w:val="16"/>
                <w:szCs w:val="16"/>
                <w:lang w:val="uk-UA"/>
              </w:rPr>
              <w:t xml:space="preserve"> після звітного періоду</w:t>
            </w:r>
          </w:p>
          <w:p w:rsidR="00F4082E" w:rsidRPr="009F4A19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4082E" w:rsidRDefault="00F4082E" w:rsidP="00F4082E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Спеціалісти</w:t>
            </w:r>
            <w:r w:rsidRPr="001B0834">
              <w:rPr>
                <w:rFonts w:ascii="Georgia" w:hAnsi="Georgia" w:cs="Times New Roman"/>
                <w:lang w:val="uk-UA"/>
              </w:rPr>
              <w:t xml:space="preserve"> суду </w:t>
            </w:r>
          </w:p>
          <w:p w:rsidR="00F4082E" w:rsidRPr="001B0834" w:rsidRDefault="00F4082E" w:rsidP="00F4082E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Оленюк Г.М.</w:t>
            </w:r>
          </w:p>
          <w:p w:rsidR="00F4082E" w:rsidRPr="001B0834" w:rsidRDefault="00F4082E" w:rsidP="00F4082E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Рибалко Т.М.</w:t>
            </w:r>
          </w:p>
          <w:p w:rsidR="00F4082E" w:rsidRPr="001B0834" w:rsidRDefault="00F4082E" w:rsidP="00F4082E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4082E" w:rsidRPr="00B97BA9" w:rsidRDefault="00F4082E" w:rsidP="00F4082E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417" w:type="dxa"/>
          </w:tcPr>
          <w:p w:rsidR="00F4082E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 w:rsidRPr="003C0686">
              <w:rPr>
                <w:rFonts w:ascii="Georgia" w:hAnsi="Georgia" w:cs="Times New Roman"/>
                <w:sz w:val="16"/>
                <w:szCs w:val="16"/>
                <w:lang w:val="uk-UA"/>
              </w:rPr>
              <w:t>Увведено в дію, починаючи зі звіту</w:t>
            </w:r>
            <w:r>
              <w:rPr>
                <w:rFonts w:ascii="Georgia" w:hAnsi="Georgia" w:cs="Times New Roman"/>
                <w:sz w:val="16"/>
                <w:szCs w:val="16"/>
                <w:lang w:val="uk-UA"/>
              </w:rPr>
              <w:t xml:space="preserve"> </w:t>
            </w:r>
          </w:p>
          <w:p w:rsidR="00F4082E" w:rsidRPr="003C0686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 w:rsidRPr="003C0686">
              <w:rPr>
                <w:rFonts w:ascii="Georgia" w:hAnsi="Georgia" w:cs="Times New Roman"/>
                <w:sz w:val="16"/>
                <w:szCs w:val="16"/>
                <w:lang w:val="uk-UA"/>
              </w:rPr>
              <w:t xml:space="preserve"> за 2024 рік</w:t>
            </w:r>
          </w:p>
        </w:tc>
      </w:tr>
      <w:tr w:rsidR="00F4082E" w:rsidRPr="0086170C" w:rsidTr="0054303C">
        <w:tc>
          <w:tcPr>
            <w:tcW w:w="709" w:type="dxa"/>
          </w:tcPr>
          <w:p w:rsidR="00F4082E" w:rsidRPr="000002A4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2.10</w:t>
            </w:r>
          </w:p>
        </w:tc>
        <w:tc>
          <w:tcPr>
            <w:tcW w:w="4678" w:type="dxa"/>
          </w:tcPr>
          <w:p w:rsidR="00F4082E" w:rsidRDefault="00F4082E" w:rsidP="00F4082E">
            <w:pPr>
              <w:tabs>
                <w:tab w:val="num" w:pos="0"/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sz w:val="10"/>
                <w:szCs w:val="10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Заповнення Е-декларації </w:t>
            </w:r>
            <w:r w:rsidRPr="001D6742">
              <w:rPr>
                <w:rFonts w:ascii="Georgia" w:hAnsi="Georgia" w:cs="Arial"/>
              </w:rPr>
              <w:t xml:space="preserve">про </w:t>
            </w:r>
            <w:r w:rsidRPr="001D6742">
              <w:rPr>
                <w:rFonts w:ascii="Georgia" w:hAnsi="Georgia" w:cs="Arial"/>
                <w:bCs/>
              </w:rPr>
              <w:t xml:space="preserve">майно, доходи, витрати і зобов’язання фінансового характеру </w:t>
            </w:r>
            <w:r w:rsidRPr="001D6742">
              <w:rPr>
                <w:rFonts w:ascii="Georgia" w:hAnsi="Georgia" w:cs="Arial"/>
                <w:bCs/>
                <w:lang w:val="uk-UA"/>
              </w:rPr>
              <w:t>за рік, що передує року в якому подається декларація</w:t>
            </w:r>
            <w:r w:rsidRPr="00F675C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eorgia" w:hAnsi="Georgia" w:cs="Arial"/>
                <w:bCs/>
                <w:lang w:val="uk-UA"/>
              </w:rPr>
              <w:t>та розміщення на офіційному сайті НАЗК за 2021-2022 роки</w:t>
            </w:r>
            <w:r w:rsidRPr="00387B86">
              <w:rPr>
                <w:rFonts w:ascii="Georgia" w:hAnsi="Georgia"/>
                <w:sz w:val="10"/>
                <w:szCs w:val="10"/>
                <w:lang w:val="uk-UA"/>
              </w:rPr>
              <w:t xml:space="preserve">    </w:t>
            </w:r>
          </w:p>
          <w:p w:rsidR="00F4082E" w:rsidRPr="00387B86" w:rsidRDefault="00F4082E" w:rsidP="00F4082E">
            <w:pPr>
              <w:tabs>
                <w:tab w:val="num" w:pos="0"/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sz w:val="10"/>
                <w:szCs w:val="10"/>
                <w:lang w:val="uk-UA"/>
              </w:rPr>
            </w:pPr>
            <w:r w:rsidRPr="00387B86">
              <w:rPr>
                <w:rFonts w:ascii="Georgia" w:hAnsi="Georgia"/>
                <w:sz w:val="10"/>
                <w:szCs w:val="10"/>
                <w:lang w:val="uk-UA"/>
              </w:rPr>
              <w:t xml:space="preserve">                                         </w:t>
            </w:r>
          </w:p>
          <w:p w:rsidR="00F4082E" w:rsidRPr="007A39BE" w:rsidRDefault="00F4082E" w:rsidP="00F4082E">
            <w:pPr>
              <w:tabs>
                <w:tab w:val="num" w:pos="0"/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4082E" w:rsidRDefault="00F4082E" w:rsidP="00F4082E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до 31 січня 2023 року</w:t>
            </w:r>
          </w:p>
          <w:p w:rsidR="00F4082E" w:rsidRDefault="00F4082E" w:rsidP="00F4082E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2693" w:type="dxa"/>
          </w:tcPr>
          <w:p w:rsidR="00F4082E" w:rsidRDefault="00F4082E" w:rsidP="00F4082E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Працівники апарату та  судді </w:t>
            </w:r>
            <w:r w:rsidRPr="00A75F2A">
              <w:rPr>
                <w:rFonts w:ascii="Georgia" w:hAnsi="Georgia" w:cs="Times New Roman"/>
                <w:lang w:val="uk-UA"/>
              </w:rPr>
              <w:t xml:space="preserve">Золотоніського м/р суду  </w:t>
            </w:r>
          </w:p>
        </w:tc>
        <w:tc>
          <w:tcPr>
            <w:tcW w:w="1417" w:type="dxa"/>
          </w:tcPr>
          <w:p w:rsidR="00F4082E" w:rsidRPr="00771B03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4082E" w:rsidRPr="00785C03" w:rsidTr="00ED029C">
        <w:tc>
          <w:tcPr>
            <w:tcW w:w="709" w:type="dxa"/>
          </w:tcPr>
          <w:p w:rsidR="00F4082E" w:rsidRPr="000002A4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2.11</w:t>
            </w:r>
          </w:p>
        </w:tc>
        <w:tc>
          <w:tcPr>
            <w:tcW w:w="4678" w:type="dxa"/>
          </w:tcPr>
          <w:p w:rsidR="00F4082E" w:rsidRDefault="00F4082E" w:rsidP="00F4082E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Надання до Нацдержслужби звітності за ф. № 1-ПДО </w:t>
            </w:r>
            <w:r w:rsidRPr="00AE650C">
              <w:rPr>
                <w:rFonts w:ascii="Georgia" w:hAnsi="Georgia" w:cs="Times New Roman"/>
                <w:bCs/>
                <w:color w:val="000000"/>
                <w:shd w:val="clear" w:color="auto" w:fill="FFFFFF"/>
                <w:lang w:val="uk-UA"/>
              </w:rPr>
              <w:t>щодо обліку державних органів, установ та організацій, посади керівних</w:t>
            </w:r>
            <w:r w:rsidRPr="00AE650C">
              <w:rPr>
                <w:rFonts w:ascii="Georgia" w:hAnsi="Georgia" w:cs="Times New Roman"/>
                <w:bCs/>
                <w:color w:val="000000"/>
                <w:shd w:val="clear" w:color="auto" w:fill="FFFFFF"/>
              </w:rPr>
              <w:t> </w:t>
            </w:r>
            <w:r w:rsidRPr="00AE650C">
              <w:rPr>
                <w:rFonts w:ascii="Georgia" w:hAnsi="Georgia" w:cs="Times New Roman"/>
                <w:bCs/>
                <w:color w:val="000000"/>
                <w:shd w:val="clear" w:color="auto" w:fill="FFFFFF"/>
                <w:lang w:val="uk-UA"/>
              </w:rPr>
              <w:t xml:space="preserve"> працівників і спеціалістів яких віднесені до посад</w:t>
            </w:r>
            <w:r w:rsidRPr="00AE650C">
              <w:rPr>
                <w:rFonts w:ascii="Georgia" w:hAnsi="Georgia" w:cs="Times New Roman"/>
                <w:bCs/>
                <w:color w:val="000000"/>
                <w:shd w:val="clear" w:color="auto" w:fill="FFFFFF"/>
              </w:rPr>
              <w:t> </w:t>
            </w:r>
            <w:r w:rsidRPr="00AE650C">
              <w:rPr>
                <w:rFonts w:ascii="Georgia" w:hAnsi="Georgia" w:cs="Times New Roman"/>
                <w:bCs/>
                <w:color w:val="000000"/>
                <w:shd w:val="clear" w:color="auto" w:fill="FFFFFF"/>
                <w:lang w:val="uk-UA"/>
              </w:rPr>
              <w:t xml:space="preserve"> державних службовців</w:t>
            </w:r>
          </w:p>
          <w:p w:rsidR="00F4082E" w:rsidRPr="00AE650C" w:rsidRDefault="00F4082E" w:rsidP="00F4082E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4082E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щороку</w:t>
            </w:r>
          </w:p>
          <w:p w:rsidR="00F4082E" w:rsidRPr="00C229CA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  <w:lang w:val="uk-UA"/>
              </w:rPr>
            </w:pPr>
            <w:r w:rsidRPr="00C229CA">
              <w:rPr>
                <w:rFonts w:ascii="Georgia" w:hAnsi="Georgia" w:cs="Times New Roman"/>
                <w:sz w:val="18"/>
                <w:szCs w:val="18"/>
                <w:lang w:val="uk-UA"/>
              </w:rPr>
              <w:t>до 01 березня</w:t>
            </w:r>
          </w:p>
        </w:tc>
        <w:tc>
          <w:tcPr>
            <w:tcW w:w="2693" w:type="dxa"/>
          </w:tcPr>
          <w:p w:rsidR="00F4082E" w:rsidRDefault="00F4082E" w:rsidP="00F4082E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F4082E" w:rsidRPr="00AC7DDB" w:rsidRDefault="00F4082E" w:rsidP="00F4082E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4082E" w:rsidRPr="00771B03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4082E" w:rsidRPr="000002A4" w:rsidTr="002E71F0">
        <w:tc>
          <w:tcPr>
            <w:tcW w:w="709" w:type="dxa"/>
          </w:tcPr>
          <w:p w:rsidR="00F4082E" w:rsidRPr="000002A4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2.12</w:t>
            </w:r>
          </w:p>
        </w:tc>
        <w:tc>
          <w:tcPr>
            <w:tcW w:w="4678" w:type="dxa"/>
          </w:tcPr>
          <w:p w:rsidR="00F4082E" w:rsidRPr="00387B86" w:rsidRDefault="00F4082E" w:rsidP="00F4082E">
            <w:pPr>
              <w:tabs>
                <w:tab w:val="num" w:pos="0"/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sz w:val="10"/>
                <w:szCs w:val="10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Заповнення Е-декларації </w:t>
            </w:r>
            <w:r w:rsidRPr="001D6742">
              <w:rPr>
                <w:rFonts w:ascii="Georgia" w:hAnsi="Georgia" w:cs="Arial"/>
              </w:rPr>
              <w:t xml:space="preserve">про </w:t>
            </w:r>
            <w:r w:rsidRPr="001D6742">
              <w:rPr>
                <w:rFonts w:ascii="Georgia" w:hAnsi="Georgia" w:cs="Arial"/>
                <w:bCs/>
              </w:rPr>
              <w:t xml:space="preserve">майно, доходи, витрати і зобов’язання фінансового характеру </w:t>
            </w:r>
            <w:r w:rsidRPr="001D6742">
              <w:rPr>
                <w:rFonts w:ascii="Georgia" w:hAnsi="Georgia" w:cs="Arial"/>
                <w:bCs/>
                <w:lang w:val="uk-UA"/>
              </w:rPr>
              <w:t>за рік, що передує року в якому подається декларація</w:t>
            </w:r>
            <w:r w:rsidRPr="00F675C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eorgia" w:hAnsi="Georgia" w:cs="Arial"/>
                <w:bCs/>
                <w:lang w:val="uk-UA"/>
              </w:rPr>
              <w:t>та розміщення на офіційному сайті НАЗК</w:t>
            </w:r>
            <w:r w:rsidRPr="00387B86">
              <w:rPr>
                <w:rFonts w:ascii="Georgia" w:hAnsi="Georgia"/>
                <w:sz w:val="10"/>
                <w:szCs w:val="10"/>
                <w:lang w:val="uk-UA"/>
              </w:rPr>
              <w:t xml:space="preserve">                                               </w:t>
            </w:r>
          </w:p>
          <w:p w:rsidR="00F4082E" w:rsidRPr="007A39BE" w:rsidRDefault="00F4082E" w:rsidP="00F4082E">
            <w:pPr>
              <w:tabs>
                <w:tab w:val="num" w:pos="0"/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4082E" w:rsidRDefault="00F4082E" w:rsidP="00F4082E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березень</w:t>
            </w:r>
          </w:p>
          <w:p w:rsidR="00F4082E" w:rsidRDefault="00F4082E" w:rsidP="00F4082E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2693" w:type="dxa"/>
          </w:tcPr>
          <w:p w:rsidR="00F4082E" w:rsidRDefault="00F4082E" w:rsidP="00F4082E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Працівники апарату та  судді </w:t>
            </w:r>
            <w:r w:rsidRPr="00A75F2A">
              <w:rPr>
                <w:rFonts w:ascii="Georgia" w:hAnsi="Georgia" w:cs="Times New Roman"/>
                <w:lang w:val="uk-UA"/>
              </w:rPr>
              <w:t xml:space="preserve">Золотоніського м/р суду  </w:t>
            </w:r>
          </w:p>
        </w:tc>
        <w:tc>
          <w:tcPr>
            <w:tcW w:w="1417" w:type="dxa"/>
          </w:tcPr>
          <w:p w:rsidR="00F4082E" w:rsidRPr="00771B03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4082E" w:rsidRPr="0086170C" w:rsidTr="008F2976">
        <w:tc>
          <w:tcPr>
            <w:tcW w:w="709" w:type="dxa"/>
          </w:tcPr>
          <w:p w:rsidR="00F4082E" w:rsidRPr="0008348E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2.13</w:t>
            </w:r>
          </w:p>
        </w:tc>
        <w:tc>
          <w:tcPr>
            <w:tcW w:w="4678" w:type="dxa"/>
          </w:tcPr>
          <w:p w:rsidR="00F4082E" w:rsidRPr="0008348E" w:rsidRDefault="00F4082E" w:rsidP="00F4082E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 xml:space="preserve">Проведення попередньої експертизи цінності документів, які знаходяться в архіві суду. </w:t>
            </w:r>
          </w:p>
          <w:p w:rsidR="00F4082E" w:rsidRPr="0008348E" w:rsidRDefault="00F4082E" w:rsidP="00F4082E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lastRenderedPageBreak/>
              <w:t>Відбір та оформлення для знищення справ і документів, що не підлягають зберіганню.</w:t>
            </w:r>
          </w:p>
          <w:p w:rsidR="00F4082E" w:rsidRDefault="00F4082E" w:rsidP="00F4082E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Засідання ЕК.</w:t>
            </w:r>
          </w:p>
          <w:p w:rsidR="00F4082E" w:rsidRPr="0008348E" w:rsidRDefault="00F4082E" w:rsidP="00F4082E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</w:tc>
        <w:tc>
          <w:tcPr>
            <w:tcW w:w="1559" w:type="dxa"/>
          </w:tcPr>
          <w:p w:rsidR="00F4082E" w:rsidRPr="0008348E" w:rsidRDefault="00F4082E" w:rsidP="00F4082E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lastRenderedPageBreak/>
              <w:t>І квартал 2024 року</w:t>
            </w:r>
          </w:p>
        </w:tc>
        <w:tc>
          <w:tcPr>
            <w:tcW w:w="2693" w:type="dxa"/>
          </w:tcPr>
          <w:p w:rsidR="00F4082E" w:rsidRDefault="00F4082E" w:rsidP="00F4082E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Працівники апарату:</w:t>
            </w:r>
          </w:p>
          <w:p w:rsidR="00F4082E" w:rsidRPr="0008348E" w:rsidRDefault="00F4082E" w:rsidP="00F4082E">
            <w:pPr>
              <w:tabs>
                <w:tab w:val="left" w:pos="657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Мозгова О.А.</w:t>
            </w:r>
          </w:p>
          <w:p w:rsidR="00F4082E" w:rsidRPr="0008348E" w:rsidRDefault="00F4082E" w:rsidP="00F4082E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Носенко С.С.</w:t>
            </w:r>
          </w:p>
          <w:p w:rsidR="00F4082E" w:rsidRPr="0008348E" w:rsidRDefault="00F4082E" w:rsidP="00F4082E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lastRenderedPageBreak/>
              <w:t>Наумейко Н.І.</w:t>
            </w:r>
          </w:p>
          <w:p w:rsidR="00F4082E" w:rsidRPr="0008348E" w:rsidRDefault="00F4082E" w:rsidP="00F4082E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Міщенко Н.М.</w:t>
            </w:r>
          </w:p>
          <w:p w:rsidR="00F4082E" w:rsidRPr="0008348E" w:rsidRDefault="00F4082E" w:rsidP="00F4082E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Вовк С.Ю.</w:t>
            </w:r>
          </w:p>
        </w:tc>
        <w:tc>
          <w:tcPr>
            <w:tcW w:w="1417" w:type="dxa"/>
          </w:tcPr>
          <w:p w:rsidR="00F4082E" w:rsidRPr="00771B03" w:rsidRDefault="00F4082E" w:rsidP="00F4082E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86170C" w:rsidTr="008F2976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lastRenderedPageBreak/>
              <w:t>2.14</w:t>
            </w:r>
          </w:p>
        </w:tc>
        <w:tc>
          <w:tcPr>
            <w:tcW w:w="4678" w:type="dxa"/>
          </w:tcPr>
          <w:p w:rsidR="00FF6D5A" w:rsidRPr="00FF6D5A" w:rsidRDefault="00FF6D5A" w:rsidP="00FF6D5A">
            <w:pPr>
              <w:tabs>
                <w:tab w:val="left" w:pos="6570"/>
              </w:tabs>
              <w:spacing w:after="0"/>
              <w:jc w:val="both"/>
              <w:rPr>
                <w:rFonts w:ascii="Georgia" w:hAnsi="Georgia" w:cs="Times New Roman"/>
              </w:rPr>
            </w:pPr>
            <w:r w:rsidRPr="00FF6D5A">
              <w:rPr>
                <w:rFonts w:ascii="Georgia" w:hAnsi="Georgia" w:cs="Times New Roman"/>
              </w:rPr>
              <w:t>Схвалення описів справ документів, переданих  на зберігання до архіву суду, розглянутих у 2023 році.</w:t>
            </w:r>
          </w:p>
          <w:p w:rsidR="00FF6D5A" w:rsidRPr="00FF6D5A" w:rsidRDefault="00FF6D5A" w:rsidP="00FF6D5A">
            <w:pPr>
              <w:tabs>
                <w:tab w:val="left" w:pos="6570"/>
              </w:tabs>
              <w:spacing w:after="0"/>
              <w:jc w:val="both"/>
              <w:rPr>
                <w:rFonts w:ascii="Georgia" w:hAnsi="Georgia" w:cs="Times New Roman"/>
              </w:rPr>
            </w:pPr>
            <w:r w:rsidRPr="00FF6D5A">
              <w:rPr>
                <w:rFonts w:ascii="Georgia" w:hAnsi="Georgia" w:cs="Times New Roman"/>
              </w:rPr>
              <w:t>Засідання ЕК.</w:t>
            </w:r>
            <w:r w:rsidRPr="00FF6D5A">
              <w:rPr>
                <w:rFonts w:ascii="Georgia" w:hAnsi="Georgia" w:cs="Times New Roman"/>
              </w:rPr>
              <w:tab/>
            </w:r>
          </w:p>
        </w:tc>
        <w:tc>
          <w:tcPr>
            <w:tcW w:w="1559" w:type="dxa"/>
          </w:tcPr>
          <w:p w:rsidR="00FF6D5A" w:rsidRPr="0008348E" w:rsidRDefault="00FF6D5A" w:rsidP="00FF6D5A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І</w:t>
            </w:r>
            <w:r>
              <w:rPr>
                <w:rFonts w:ascii="Georgia" w:hAnsi="Georgia" w:cs="Times New Roman"/>
                <w:lang w:val="uk-UA"/>
              </w:rPr>
              <w:t>І</w:t>
            </w:r>
            <w:r w:rsidRPr="0008348E">
              <w:rPr>
                <w:rFonts w:ascii="Georgia" w:hAnsi="Georgia" w:cs="Times New Roman"/>
              </w:rPr>
              <w:t xml:space="preserve"> квартал 2024 року</w:t>
            </w:r>
          </w:p>
        </w:tc>
        <w:tc>
          <w:tcPr>
            <w:tcW w:w="2693" w:type="dxa"/>
          </w:tcPr>
          <w:p w:rsidR="00FF6D5A" w:rsidRDefault="00FF6D5A" w:rsidP="00FF6D5A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Працівники апарату:</w:t>
            </w:r>
          </w:p>
          <w:p w:rsidR="00FF6D5A" w:rsidRPr="0008348E" w:rsidRDefault="00FF6D5A" w:rsidP="00FF6D5A">
            <w:pPr>
              <w:tabs>
                <w:tab w:val="left" w:pos="657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Мозгова О.А.</w:t>
            </w:r>
          </w:p>
          <w:p w:rsidR="00FF6D5A" w:rsidRPr="0008348E" w:rsidRDefault="00FF6D5A" w:rsidP="00FF6D5A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Носенко С.С.</w:t>
            </w:r>
          </w:p>
          <w:p w:rsidR="00FF6D5A" w:rsidRPr="0008348E" w:rsidRDefault="00FF6D5A" w:rsidP="00FF6D5A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Наумейко Н.І.</w:t>
            </w:r>
          </w:p>
          <w:p w:rsidR="00FF6D5A" w:rsidRPr="0008348E" w:rsidRDefault="00FF6D5A" w:rsidP="00FF6D5A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Міщенко Н.М.</w:t>
            </w:r>
          </w:p>
          <w:p w:rsidR="00FF6D5A" w:rsidRPr="0008348E" w:rsidRDefault="00FF6D5A" w:rsidP="00FF6D5A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Вовк С.Ю.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86170C" w:rsidTr="008F2976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2.15</w:t>
            </w:r>
          </w:p>
        </w:tc>
        <w:tc>
          <w:tcPr>
            <w:tcW w:w="4678" w:type="dxa"/>
          </w:tcPr>
          <w:p w:rsidR="00FF6D5A" w:rsidRPr="00FF6D5A" w:rsidRDefault="00FF6D5A" w:rsidP="00FF6D5A">
            <w:pPr>
              <w:tabs>
                <w:tab w:val="left" w:pos="6570"/>
              </w:tabs>
              <w:spacing w:after="0"/>
              <w:jc w:val="both"/>
              <w:rPr>
                <w:rFonts w:ascii="Georgia" w:hAnsi="Georgia" w:cs="Times New Roman"/>
              </w:rPr>
            </w:pPr>
            <w:r w:rsidRPr="00FF6D5A">
              <w:rPr>
                <w:rFonts w:ascii="Georgia" w:hAnsi="Georgia" w:cs="Times New Roman"/>
              </w:rPr>
              <w:t>Складання описів постійного зберігання за 2021-2023 роки.</w:t>
            </w:r>
          </w:p>
          <w:p w:rsidR="00FF6D5A" w:rsidRPr="00FF6D5A" w:rsidRDefault="00FF6D5A" w:rsidP="00FF6D5A">
            <w:pPr>
              <w:tabs>
                <w:tab w:val="left" w:pos="6570"/>
              </w:tabs>
              <w:spacing w:after="0"/>
              <w:jc w:val="both"/>
              <w:rPr>
                <w:rFonts w:ascii="Georgia" w:hAnsi="Georgia" w:cs="Times New Roman"/>
              </w:rPr>
            </w:pPr>
            <w:r w:rsidRPr="00FF6D5A">
              <w:rPr>
                <w:rFonts w:ascii="Georgia" w:hAnsi="Georgia" w:cs="Times New Roman"/>
              </w:rPr>
              <w:t>Засідання ЕК.</w:t>
            </w:r>
          </w:p>
        </w:tc>
        <w:tc>
          <w:tcPr>
            <w:tcW w:w="1559" w:type="dxa"/>
          </w:tcPr>
          <w:p w:rsidR="00FF6D5A" w:rsidRPr="0008348E" w:rsidRDefault="00FF6D5A" w:rsidP="00FF6D5A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lang w:val="uk-UA"/>
              </w:rPr>
              <w:t>І</w:t>
            </w:r>
            <w:r w:rsidRPr="0008348E">
              <w:rPr>
                <w:rFonts w:ascii="Georgia" w:hAnsi="Georgia" w:cs="Times New Roman"/>
              </w:rPr>
              <w:t>І квартал 2024 року</w:t>
            </w:r>
          </w:p>
        </w:tc>
        <w:tc>
          <w:tcPr>
            <w:tcW w:w="2693" w:type="dxa"/>
          </w:tcPr>
          <w:p w:rsidR="00FF6D5A" w:rsidRDefault="00FF6D5A" w:rsidP="00FF6D5A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Працівники апарату:</w:t>
            </w:r>
          </w:p>
          <w:p w:rsidR="00FF6D5A" w:rsidRPr="0008348E" w:rsidRDefault="00FF6D5A" w:rsidP="00FF6D5A">
            <w:pPr>
              <w:tabs>
                <w:tab w:val="left" w:pos="6570"/>
              </w:tabs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Мозгова О.А.</w:t>
            </w:r>
          </w:p>
          <w:p w:rsidR="00FF6D5A" w:rsidRPr="0008348E" w:rsidRDefault="00FF6D5A" w:rsidP="00FF6D5A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Носенко С.С.</w:t>
            </w:r>
          </w:p>
          <w:p w:rsidR="00FF6D5A" w:rsidRPr="0008348E" w:rsidRDefault="00FF6D5A" w:rsidP="00FF6D5A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Наумейко Н.І.</w:t>
            </w:r>
          </w:p>
          <w:p w:rsidR="00FF6D5A" w:rsidRPr="0008348E" w:rsidRDefault="00FF6D5A" w:rsidP="00FF6D5A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Міщенко Н.М.</w:t>
            </w:r>
          </w:p>
          <w:p w:rsidR="00FF6D5A" w:rsidRPr="0008348E" w:rsidRDefault="00FF6D5A" w:rsidP="00FF6D5A">
            <w:pPr>
              <w:spacing w:after="0" w:line="240" w:lineRule="auto"/>
              <w:rPr>
                <w:rFonts w:ascii="Georgia" w:hAnsi="Georgia" w:cs="Times New Roman"/>
              </w:rPr>
            </w:pPr>
            <w:r w:rsidRPr="0008348E">
              <w:rPr>
                <w:rFonts w:ascii="Georgia" w:hAnsi="Georgia" w:cs="Times New Roman"/>
              </w:rPr>
              <w:t>Вовк С.Ю.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1B0834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2.16</w:t>
            </w:r>
          </w:p>
        </w:tc>
        <w:tc>
          <w:tcPr>
            <w:tcW w:w="4678" w:type="dxa"/>
          </w:tcPr>
          <w:p w:rsidR="00FF6D5A" w:rsidRPr="008A297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8A2976">
              <w:rPr>
                <w:rFonts w:ascii="Georgia" w:hAnsi="Georgia" w:cs="Times New Roman"/>
                <w:lang w:val="uk-UA"/>
              </w:rPr>
              <w:t>Проведення нарад</w:t>
            </w:r>
            <w:r>
              <w:rPr>
                <w:rFonts w:ascii="Georgia" w:hAnsi="Georgia" w:cs="Times New Roman"/>
                <w:lang w:val="uk-UA"/>
              </w:rPr>
              <w:t xml:space="preserve"> з працівниками апарату суду</w:t>
            </w:r>
            <w:r w:rsidRPr="008A2976">
              <w:rPr>
                <w:rFonts w:ascii="Georgia" w:hAnsi="Georgia" w:cs="Times New Roman"/>
                <w:lang w:val="uk-UA"/>
              </w:rPr>
              <w:t xml:space="preserve">, </w:t>
            </w:r>
            <w:r>
              <w:rPr>
                <w:rFonts w:ascii="Georgia" w:hAnsi="Georgia" w:cs="Times New Roman"/>
                <w:lang w:val="uk-UA"/>
              </w:rPr>
              <w:t>доведення до відому інформаційних листів, обговорення показників</w:t>
            </w:r>
            <w:r w:rsidRPr="008A2976">
              <w:rPr>
                <w:rFonts w:ascii="Georgia" w:hAnsi="Georgia" w:cs="Times New Roman"/>
                <w:lang w:val="uk-UA"/>
              </w:rPr>
              <w:t xml:space="preserve"> роботи суду із визначенням заходів по усуненню наявних недоліків, стану організаційної та виконавчої дисципліни працівників апарату суду</w:t>
            </w:r>
          </w:p>
          <w:p w:rsidR="00FF6D5A" w:rsidRPr="00D14314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744BAD">
              <w:rPr>
                <w:rFonts w:ascii="Georgia" w:hAnsi="Georgia" w:cs="Times New Roman"/>
                <w:lang w:val="uk-UA"/>
              </w:rPr>
              <w:t>щотижня</w:t>
            </w:r>
          </w:p>
          <w:p w:rsidR="00FF6D5A" w:rsidRPr="00744BA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  <w:p w:rsidR="00FF6D5A" w:rsidRPr="00744BA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  <w:lang w:val="uk-UA"/>
              </w:rPr>
            </w:pPr>
            <w:r w:rsidRPr="00744BAD">
              <w:rPr>
                <w:rFonts w:ascii="Georgia" w:hAnsi="Georgia" w:cs="Times New Roman"/>
                <w:sz w:val="18"/>
                <w:szCs w:val="18"/>
                <w:lang w:val="uk-UA"/>
              </w:rPr>
              <w:t>(за потребою)</w:t>
            </w:r>
          </w:p>
        </w:tc>
        <w:tc>
          <w:tcPr>
            <w:tcW w:w="2693" w:type="dxa"/>
          </w:tcPr>
          <w:p w:rsidR="00FF6D5A" w:rsidRPr="00744BAD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744BAD">
              <w:rPr>
                <w:rFonts w:ascii="Georgia" w:hAnsi="Georgia" w:cs="Times New Roman"/>
                <w:lang w:val="uk-UA"/>
              </w:rPr>
              <w:t>Керівник апарату Золотоніського м/р суду  Наумейко Н.І.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E23539" w:rsidTr="002A3869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2.17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 xml:space="preserve">Надання до ТУ ДСА України у Черкаській області </w:t>
            </w:r>
            <w:r>
              <w:rPr>
                <w:rFonts w:ascii="Georgia" w:hAnsi="Georgia" w:cs="Times New Roman"/>
                <w:lang w:val="uk-UA"/>
              </w:rPr>
              <w:t>інформації щодо розгляду резонансних справ, пов</w:t>
            </w:r>
            <w:r w:rsidRPr="00E26BD4">
              <w:rPr>
                <w:rFonts w:ascii="Georgia" w:hAnsi="Georgia" w:cs="Times New Roman"/>
              </w:rPr>
              <w:t>’</w:t>
            </w:r>
            <w:r>
              <w:rPr>
                <w:rFonts w:ascii="Georgia" w:hAnsi="Georgia" w:cs="Times New Roman"/>
                <w:lang w:val="uk-UA"/>
              </w:rPr>
              <w:t>язаних з військовою агресією РФ проти України</w:t>
            </w:r>
          </w:p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  <w:p w:rsidR="00FF6D5A" w:rsidRPr="00E26BD4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559" w:type="dxa"/>
          </w:tcPr>
          <w:p w:rsidR="00FF6D5A" w:rsidRPr="009A4D8E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 xml:space="preserve"> </w:t>
            </w:r>
            <w:r>
              <w:rPr>
                <w:rFonts w:ascii="Georgia" w:hAnsi="Georgia" w:cs="Times New Roman"/>
                <w:lang w:val="uk-UA"/>
              </w:rPr>
              <w:t>щоп</w:t>
            </w:r>
            <w:r>
              <w:rPr>
                <w:rFonts w:ascii="Georgia" w:hAnsi="Georgia" w:cs="Times New Roman"/>
                <w:lang w:val="en-US"/>
              </w:rPr>
              <w:t>’</w:t>
            </w:r>
            <w:r>
              <w:rPr>
                <w:rFonts w:ascii="Georgia" w:hAnsi="Georgia" w:cs="Times New Roman"/>
                <w:lang w:val="uk-UA"/>
              </w:rPr>
              <w:t>ятниці</w:t>
            </w:r>
          </w:p>
        </w:tc>
        <w:tc>
          <w:tcPr>
            <w:tcW w:w="2693" w:type="dxa"/>
          </w:tcPr>
          <w:p w:rsidR="00FF6D5A" w:rsidRPr="00B5242E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</w:t>
            </w:r>
            <w:r w:rsidRPr="00B5242E">
              <w:rPr>
                <w:rFonts w:ascii="Georgia" w:hAnsi="Georgia" w:cs="Times New Roman"/>
                <w:lang w:val="uk-UA"/>
              </w:rPr>
              <w:t>ерівник</w:t>
            </w:r>
            <w:r>
              <w:rPr>
                <w:rFonts w:ascii="Georgia" w:hAnsi="Georgia" w:cs="Times New Roman"/>
                <w:lang w:val="uk-UA"/>
              </w:rPr>
              <w:t>а</w:t>
            </w:r>
            <w:r w:rsidRPr="00B5242E">
              <w:rPr>
                <w:rFonts w:ascii="Georgia" w:hAnsi="Georgia" w:cs="Times New Roman"/>
                <w:lang w:val="uk-UA"/>
              </w:rPr>
              <w:t xml:space="preserve"> апарату Золотоніського м/р суду </w:t>
            </w: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</w:tc>
        <w:tc>
          <w:tcPr>
            <w:tcW w:w="1417" w:type="dxa"/>
          </w:tcPr>
          <w:p w:rsidR="00FF6D5A" w:rsidRPr="00707E68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</w:tr>
      <w:tr w:rsidR="00FF6D5A" w:rsidRPr="00E23539" w:rsidTr="002A3869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2.18</w:t>
            </w:r>
          </w:p>
        </w:tc>
        <w:tc>
          <w:tcPr>
            <w:tcW w:w="4678" w:type="dxa"/>
          </w:tcPr>
          <w:p w:rsidR="00FF6D5A" w:rsidRPr="00FB5CBF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</w:t>
            </w:r>
            <w:r w:rsidRPr="00FB5CBF">
              <w:rPr>
                <w:rFonts w:ascii="Georgia" w:hAnsi="Georgia" w:cs="Times New Roman"/>
                <w:lang w:val="uk-UA"/>
              </w:rPr>
              <w:t>кладання звіту № 1-к «Звіт судів першої інстанції про розгляд матеріалів кримінального провадження»</w:t>
            </w:r>
          </w:p>
          <w:p w:rsidR="00FF6D5A" w:rsidRPr="004C705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C52F8B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F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електронному варіанті</w:t>
            </w:r>
          </w:p>
        </w:tc>
        <w:tc>
          <w:tcPr>
            <w:tcW w:w="2693" w:type="dxa"/>
          </w:tcPr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FB5CBF">
              <w:rPr>
                <w:rFonts w:ascii="Georgia" w:hAnsi="Georgia" w:cs="Times New Roman"/>
                <w:lang w:val="uk-UA"/>
              </w:rPr>
              <w:t xml:space="preserve">Спеціаліст суду </w:t>
            </w:r>
          </w:p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FB5CBF">
              <w:rPr>
                <w:rFonts w:ascii="Georgia" w:hAnsi="Georgia" w:cs="Times New Roman"/>
                <w:lang w:val="uk-UA"/>
              </w:rPr>
              <w:t>Оленюк Г.М.</w:t>
            </w:r>
          </w:p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417" w:type="dxa"/>
          </w:tcPr>
          <w:p w:rsidR="00FF6D5A" w:rsidRPr="00707E68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</w:tr>
      <w:tr w:rsidR="00FF6D5A" w:rsidRPr="00A2682F" w:rsidTr="009E61C6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2.19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Проведення моніторингу стану інформаційного наповнення веб-сайту Золотоніського міськрайонного суду на веб-порталі судової влади України</w:t>
            </w:r>
          </w:p>
          <w:p w:rsidR="00FF6D5A" w:rsidRPr="00074837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F6D5A" w:rsidRPr="009F4A19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Головний спеціаліст Золотоніського м/р суду  Курило Є.О</w:t>
            </w:r>
          </w:p>
          <w:p w:rsidR="00FF6D5A" w:rsidRPr="00707165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36422" w:rsidTr="002A3869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2.20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Надання інформації до Золотоніської окружної прокуратури щодо неповнолітніх осіб, відносно яких розглядалися справи про притягнення до адміністративної відповідальності</w:t>
            </w:r>
          </w:p>
          <w:p w:rsidR="00FF6D5A" w:rsidRPr="009F4A19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F6D5A" w:rsidRPr="009F4A19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</w:t>
            </w:r>
            <w:r w:rsidRPr="009F4A19">
              <w:rPr>
                <w:rFonts w:ascii="Georgia" w:hAnsi="Georgia" w:cs="Times New Roman"/>
                <w:lang w:val="uk-UA"/>
              </w:rPr>
              <w:t xml:space="preserve">пеціаліст Золотоніського м/р суду  </w:t>
            </w:r>
            <w:r>
              <w:rPr>
                <w:rFonts w:ascii="Georgia" w:hAnsi="Georgia" w:cs="Times New Roman"/>
                <w:lang w:val="uk-UA"/>
              </w:rPr>
              <w:t>Рибалко Т.М.</w:t>
            </w:r>
          </w:p>
          <w:p w:rsidR="00FF6D5A" w:rsidRPr="00707165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A2682F" w:rsidTr="009E61C6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2.21</w:t>
            </w:r>
          </w:p>
        </w:tc>
        <w:tc>
          <w:tcPr>
            <w:tcW w:w="4678" w:type="dxa"/>
          </w:tcPr>
          <w:p w:rsidR="00FF6D5A" w:rsidRPr="009F4A19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Надання інформації  до ТУ ДСА в Черкаській області про</w:t>
            </w:r>
            <w:r>
              <w:rPr>
                <w:rFonts w:ascii="Georgia" w:hAnsi="Georgia" w:cs="Times New Roman"/>
                <w:lang w:val="uk-UA"/>
              </w:rPr>
              <w:t xml:space="preserve"> фактичну чисельність суддів</w:t>
            </w: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до 03 числа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Консультант суду по роботі з персоналом Золотоніського м/р суду  Марсаков Д.О.</w:t>
            </w:r>
          </w:p>
          <w:p w:rsidR="00FF6D5A" w:rsidRPr="00125E5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FF6D5A" w:rsidRPr="00642B2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8343A9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2.22</w:t>
            </w:r>
          </w:p>
        </w:tc>
        <w:tc>
          <w:tcPr>
            <w:tcW w:w="4678" w:type="dxa"/>
          </w:tcPr>
          <w:p w:rsidR="00FF6D5A" w:rsidRPr="006C4DE8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Надання інформації  до ТУ ДСА в Черкаській області про фактичну чисельність працівників, станом на 01 число кожного місяця</w:t>
            </w:r>
          </w:p>
        </w:tc>
        <w:tc>
          <w:tcPr>
            <w:tcW w:w="1559" w:type="dxa"/>
          </w:tcPr>
          <w:p w:rsidR="00FF6D5A" w:rsidRPr="00A75F2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щомісяця</w:t>
            </w:r>
          </w:p>
          <w:p w:rsidR="00FF6D5A" w:rsidRPr="00A75F2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до 03 числа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Консультант суду по роботі з персоналом Золотоніського м/р суду  Марсаков Д.О.</w:t>
            </w:r>
          </w:p>
          <w:p w:rsidR="00FF6D5A" w:rsidRPr="00125E5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642B2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A75F2A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2.23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 xml:space="preserve">Надання до Черкаської </w:t>
            </w:r>
            <w:r>
              <w:rPr>
                <w:rFonts w:ascii="Georgia" w:hAnsi="Georgia" w:cs="Times New Roman"/>
                <w:lang w:val="uk-UA"/>
              </w:rPr>
              <w:t>апеляційного суду</w:t>
            </w:r>
            <w:r w:rsidRPr="00A75F2A">
              <w:rPr>
                <w:rFonts w:ascii="Georgia" w:hAnsi="Georgia" w:cs="Times New Roman"/>
                <w:lang w:val="uk-UA"/>
              </w:rPr>
              <w:t xml:space="preserve"> </w:t>
            </w:r>
            <w:r w:rsidRPr="00A75F2A">
              <w:rPr>
                <w:rFonts w:ascii="Georgia" w:hAnsi="Georgia" w:cs="Times New Roman"/>
                <w:lang w:val="uk-UA"/>
              </w:rPr>
              <w:lastRenderedPageBreak/>
              <w:t>інформації</w:t>
            </w:r>
            <w:r>
              <w:rPr>
                <w:rFonts w:ascii="Georgia" w:hAnsi="Georgia" w:cs="Times New Roman"/>
                <w:lang w:val="uk-UA"/>
              </w:rPr>
              <w:t xml:space="preserve"> </w:t>
            </w:r>
            <w:r w:rsidRPr="00655141">
              <w:rPr>
                <w:rFonts w:ascii="Georgia" w:hAnsi="Georgia" w:cs="Times New Roman"/>
                <w:sz w:val="18"/>
                <w:szCs w:val="18"/>
                <w:lang w:val="uk-UA"/>
              </w:rPr>
              <w:t>(лист 05-07/2/2020 від 09.01.2020 року)</w:t>
            </w:r>
            <w:r w:rsidRPr="00A75F2A">
              <w:rPr>
                <w:rFonts w:ascii="Georgia" w:hAnsi="Georgia" w:cs="Times New Roman"/>
                <w:lang w:val="uk-UA"/>
              </w:rPr>
              <w:t xml:space="preserve"> </w:t>
            </w:r>
            <w:r>
              <w:rPr>
                <w:rFonts w:ascii="Georgia" w:hAnsi="Georgia" w:cs="Times New Roman"/>
                <w:lang w:val="uk-UA"/>
              </w:rPr>
              <w:t xml:space="preserve">щодо застосування </w:t>
            </w:r>
            <w:r w:rsidRPr="00A75F2A">
              <w:rPr>
                <w:rFonts w:ascii="Georgia" w:hAnsi="Georgia" w:cs="Times New Roman"/>
                <w:lang w:val="uk-UA"/>
              </w:rPr>
              <w:t xml:space="preserve">окремих положень </w:t>
            </w:r>
            <w:r>
              <w:rPr>
                <w:rFonts w:ascii="Georgia" w:hAnsi="Georgia" w:cs="Times New Roman"/>
                <w:lang w:val="uk-UA"/>
              </w:rPr>
              <w:t>КПК та ККУ</w:t>
            </w:r>
            <w:r w:rsidRPr="00A75F2A">
              <w:rPr>
                <w:rFonts w:ascii="Georgia" w:hAnsi="Georgia" w:cs="Times New Roman"/>
                <w:lang w:val="uk-UA"/>
              </w:rPr>
              <w:t xml:space="preserve"> </w:t>
            </w:r>
            <w:r>
              <w:rPr>
                <w:rFonts w:ascii="Georgia" w:hAnsi="Georgia" w:cs="Times New Roman"/>
                <w:lang w:val="uk-UA"/>
              </w:rPr>
              <w:t xml:space="preserve">під час розгляду кримінальних проваджень </w:t>
            </w:r>
          </w:p>
          <w:p w:rsidR="00FF6D5A" w:rsidRPr="00B60812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</w:tc>
        <w:tc>
          <w:tcPr>
            <w:tcW w:w="1559" w:type="dxa"/>
          </w:tcPr>
          <w:p w:rsidR="00FF6D5A" w:rsidRPr="00A75F2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lastRenderedPageBreak/>
              <w:t xml:space="preserve">щомісяця </w:t>
            </w:r>
          </w:p>
          <w:p w:rsidR="00FF6D5A" w:rsidRPr="00A75F2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lastRenderedPageBreak/>
              <w:t>до 0</w:t>
            </w:r>
            <w:r>
              <w:rPr>
                <w:rFonts w:ascii="Georgia" w:hAnsi="Georgia" w:cs="Times New Roman"/>
                <w:lang w:val="uk-UA"/>
              </w:rPr>
              <w:t>4</w:t>
            </w:r>
            <w:r w:rsidRPr="00A75F2A">
              <w:rPr>
                <w:rFonts w:ascii="Georgia" w:hAnsi="Georgia" w:cs="Times New Roman"/>
                <w:lang w:val="uk-UA"/>
              </w:rPr>
              <w:t xml:space="preserve"> числа</w:t>
            </w:r>
          </w:p>
        </w:tc>
        <w:tc>
          <w:tcPr>
            <w:tcW w:w="2693" w:type="dxa"/>
          </w:tcPr>
          <w:p w:rsidR="00FF6D5A" w:rsidRPr="00A75F2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lastRenderedPageBreak/>
              <w:t xml:space="preserve">Спеціаліст </w:t>
            </w:r>
            <w:r w:rsidRPr="00A75F2A">
              <w:rPr>
                <w:rFonts w:ascii="Georgia" w:hAnsi="Georgia" w:cs="Times New Roman"/>
                <w:lang w:val="uk-UA"/>
              </w:rPr>
              <w:t xml:space="preserve"> </w:t>
            </w:r>
            <w:r w:rsidRPr="00A75F2A">
              <w:rPr>
                <w:rFonts w:ascii="Georgia" w:hAnsi="Georgia" w:cs="Times New Roman"/>
                <w:lang w:val="uk-UA"/>
              </w:rPr>
              <w:lastRenderedPageBreak/>
              <w:t>Золотоніського м/р суду  Оленюк Г.М.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E23539" w:rsidTr="002A3869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lastRenderedPageBreak/>
              <w:t>2.24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>Надання</w:t>
            </w:r>
            <w:r>
              <w:rPr>
                <w:rFonts w:ascii="Georgia" w:hAnsi="Georgia" w:cs="Times New Roman"/>
                <w:lang w:val="uk-UA"/>
              </w:rPr>
              <w:t xml:space="preserve"> інформації</w:t>
            </w:r>
            <w:r w:rsidRPr="009A4D8E">
              <w:rPr>
                <w:rFonts w:ascii="Georgia" w:hAnsi="Georgia" w:cs="Times New Roman"/>
                <w:lang w:val="uk-UA"/>
              </w:rPr>
              <w:t xml:space="preserve"> до </w:t>
            </w:r>
            <w:r>
              <w:rPr>
                <w:rFonts w:ascii="Georgia" w:hAnsi="Georgia" w:cs="Times New Roman"/>
                <w:lang w:val="uk-UA"/>
              </w:rPr>
              <w:t>Територіального центру комплектування та соціальної політики про прийнятих та звільнених призовників та військовозобов</w:t>
            </w:r>
            <w:r w:rsidRPr="00E26BD4">
              <w:rPr>
                <w:rFonts w:ascii="Georgia" w:hAnsi="Georgia" w:cs="Times New Roman"/>
              </w:rPr>
              <w:t>’</w:t>
            </w:r>
            <w:r>
              <w:rPr>
                <w:rFonts w:ascii="Georgia" w:hAnsi="Georgia" w:cs="Times New Roman"/>
                <w:lang w:val="uk-UA"/>
              </w:rPr>
              <w:t>язаних</w:t>
            </w:r>
          </w:p>
          <w:p w:rsidR="00FF6D5A" w:rsidRPr="00B60812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</w:tc>
        <w:tc>
          <w:tcPr>
            <w:tcW w:w="1559" w:type="dxa"/>
          </w:tcPr>
          <w:p w:rsidR="00FF6D5A" w:rsidRPr="00A75F2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A4D8E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 xml:space="preserve">до </w:t>
            </w:r>
            <w:r>
              <w:rPr>
                <w:rFonts w:ascii="Georgia" w:hAnsi="Georgia" w:cs="Times New Roman"/>
                <w:lang w:val="uk-UA"/>
              </w:rPr>
              <w:t>5</w:t>
            </w:r>
            <w:r w:rsidRPr="009A4D8E">
              <w:rPr>
                <w:rFonts w:ascii="Georgia" w:hAnsi="Georgia" w:cs="Times New Roman"/>
                <w:lang w:val="uk-UA"/>
              </w:rPr>
              <w:t xml:space="preserve"> числа </w:t>
            </w:r>
          </w:p>
        </w:tc>
        <w:tc>
          <w:tcPr>
            <w:tcW w:w="2693" w:type="dxa"/>
          </w:tcPr>
          <w:p w:rsidR="00FF6D5A" w:rsidRPr="00B5242E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</w:t>
            </w:r>
            <w:r w:rsidRPr="00B5242E">
              <w:rPr>
                <w:rFonts w:ascii="Georgia" w:hAnsi="Georgia" w:cs="Times New Roman"/>
                <w:lang w:val="uk-UA"/>
              </w:rPr>
              <w:t>ерівник</w:t>
            </w:r>
            <w:r>
              <w:rPr>
                <w:rFonts w:ascii="Georgia" w:hAnsi="Georgia" w:cs="Times New Roman"/>
                <w:lang w:val="uk-UA"/>
              </w:rPr>
              <w:t>а</w:t>
            </w:r>
            <w:r w:rsidRPr="00B5242E">
              <w:rPr>
                <w:rFonts w:ascii="Georgia" w:hAnsi="Georgia" w:cs="Times New Roman"/>
                <w:lang w:val="uk-UA"/>
              </w:rPr>
              <w:t xml:space="preserve"> апарату Золотоніського м/р суду </w:t>
            </w: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</w:tc>
        <w:tc>
          <w:tcPr>
            <w:tcW w:w="1417" w:type="dxa"/>
          </w:tcPr>
          <w:p w:rsidR="00FF6D5A" w:rsidRPr="00707E68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</w:tr>
      <w:tr w:rsidR="00FF6D5A" w:rsidRPr="00276CC1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2.25</w:t>
            </w:r>
          </w:p>
        </w:tc>
        <w:tc>
          <w:tcPr>
            <w:tcW w:w="4678" w:type="dxa"/>
          </w:tcPr>
          <w:p w:rsidR="00FF6D5A" w:rsidRPr="00A75F2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Надання до ТУ ДСА у Черкаській області інформації про кількість судових рішень, направлених до інформаційно-технічного адміністратора Єдиного державного реєстру судових рішень</w:t>
            </w:r>
          </w:p>
          <w:p w:rsidR="00FF6D5A" w:rsidRPr="00BA7D9B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F6D5A" w:rsidRPr="00A75F2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щомісяця</w:t>
            </w:r>
          </w:p>
          <w:p w:rsidR="00FF6D5A" w:rsidRPr="00A75F2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до 05 числа</w:t>
            </w:r>
          </w:p>
          <w:p w:rsidR="00FF6D5A" w:rsidRPr="00A75F2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 xml:space="preserve">Головний спеціаліст </w:t>
            </w:r>
          </w:p>
          <w:p w:rsidR="00FF6D5A" w:rsidRPr="00A75F2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Золотоніського м/р суду  Курило Є.О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A75F2A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2.26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Надання інформації до відділу ведення Державного реєстру виборців з метою поповнення бази даних відповідно до ЗУ «Про державний реєстр виборців» та пост</w:t>
            </w:r>
            <w:r>
              <w:rPr>
                <w:rFonts w:ascii="Georgia" w:hAnsi="Georgia" w:cs="Times New Roman"/>
                <w:lang w:val="uk-UA"/>
              </w:rPr>
              <w:t>анови ЦВК - за формами 6.1, 6.2, 6.3</w:t>
            </w:r>
          </w:p>
          <w:p w:rsidR="00FF6D5A" w:rsidRPr="00B60812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до 05 числа</w:t>
            </w:r>
          </w:p>
        </w:tc>
        <w:tc>
          <w:tcPr>
            <w:tcW w:w="2693" w:type="dxa"/>
          </w:tcPr>
          <w:p w:rsidR="00FF6D5A" w:rsidRPr="009F4A19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Спеціаліст </w:t>
            </w:r>
            <w:r w:rsidRPr="009F4A19">
              <w:rPr>
                <w:rFonts w:ascii="Georgia" w:hAnsi="Georgia" w:cs="Times New Roman"/>
                <w:lang w:val="uk-UA"/>
              </w:rPr>
              <w:t xml:space="preserve"> Золотоніського м/р суду  Вовк С.Ю.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A75F2A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2.27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Надання інформації до ДСА України щодо направлення виконавчих документів про стягнення судового збору, штрафу  (як засобу процесуального примусу) до органів виконавчої служби</w:t>
            </w:r>
          </w:p>
          <w:p w:rsidR="00FF6D5A" w:rsidRPr="00B60812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до 05 числа</w:t>
            </w:r>
          </w:p>
        </w:tc>
        <w:tc>
          <w:tcPr>
            <w:tcW w:w="2693" w:type="dxa"/>
          </w:tcPr>
          <w:p w:rsidR="00FF6D5A" w:rsidRPr="009F4A19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Спеціаліст </w:t>
            </w:r>
            <w:r w:rsidRPr="009F4A19">
              <w:rPr>
                <w:rFonts w:ascii="Georgia" w:hAnsi="Georgia" w:cs="Times New Roman"/>
                <w:lang w:val="uk-UA"/>
              </w:rPr>
              <w:t xml:space="preserve"> Золотоніського м/р суду  </w:t>
            </w:r>
            <w:r>
              <w:rPr>
                <w:rFonts w:ascii="Georgia" w:hAnsi="Georgia" w:cs="Times New Roman"/>
                <w:lang w:val="uk-UA"/>
              </w:rPr>
              <w:t>Рибалко Т.М.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A75F2A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2.28</w:t>
            </w:r>
          </w:p>
        </w:tc>
        <w:tc>
          <w:tcPr>
            <w:tcW w:w="4678" w:type="dxa"/>
          </w:tcPr>
          <w:p w:rsidR="00FF6D5A" w:rsidRPr="009F4A19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Надання інформації до Золотоніської міжрайонної прокуратури стосовно осіб у кримінальних провадженнях, які перебували в розгляді суду та відносно яких рішення набрали законної сили</w:t>
            </w:r>
          </w:p>
          <w:p w:rsidR="00FF6D5A" w:rsidRPr="00B60812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до </w:t>
            </w:r>
            <w:r>
              <w:rPr>
                <w:rFonts w:ascii="Georgia" w:hAnsi="Georgia" w:cs="Times New Roman"/>
                <w:lang w:val="uk-UA"/>
              </w:rPr>
              <w:t>10</w:t>
            </w:r>
            <w:r w:rsidRPr="009F4A19">
              <w:rPr>
                <w:rFonts w:ascii="Georgia" w:hAnsi="Georgia" w:cs="Times New Roman"/>
                <w:lang w:val="uk-UA"/>
              </w:rPr>
              <w:t xml:space="preserve"> числа</w:t>
            </w:r>
          </w:p>
        </w:tc>
        <w:tc>
          <w:tcPr>
            <w:tcW w:w="2693" w:type="dxa"/>
          </w:tcPr>
          <w:p w:rsidR="00FF6D5A" w:rsidRPr="009F4A19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Спеціаліст </w:t>
            </w:r>
            <w:r w:rsidRPr="00A75F2A">
              <w:rPr>
                <w:rFonts w:ascii="Georgia" w:hAnsi="Georgia" w:cs="Times New Roman"/>
                <w:lang w:val="uk-UA"/>
              </w:rPr>
              <w:t xml:space="preserve"> </w:t>
            </w:r>
            <w:r w:rsidRPr="009F4A19">
              <w:rPr>
                <w:rFonts w:ascii="Georgia" w:hAnsi="Georgia" w:cs="Times New Roman"/>
                <w:lang w:val="uk-UA"/>
              </w:rPr>
              <w:t>Золотоніського м/р суду  Оленюк Г.М.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A75F2A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2.29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Надання до ТУ ДСА України у Черкаській області інформації щодо працівників які мають додаткові гарантії у сприянні працевлаштуванню</w:t>
            </w:r>
          </w:p>
          <w:p w:rsidR="00FF6D5A" w:rsidRPr="00EB009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щомісяця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до 10 числа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Консультант суду по роботі з персоналом Золотоніського м/р суду  Марсаков Д.О.</w:t>
            </w:r>
          </w:p>
          <w:p w:rsidR="00FF6D5A" w:rsidRPr="00125E5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FF6D5A" w:rsidRPr="00642B2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2.30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Надання до ТУ ДСА України у Черкаській області</w:t>
            </w:r>
            <w:r w:rsidRPr="00C631D4">
              <w:rPr>
                <w:rFonts w:ascii="Georgia" w:hAnsi="Georgia" w:cs="Times New Roman"/>
              </w:rPr>
              <w:t xml:space="preserve"> </w:t>
            </w:r>
            <w:r>
              <w:rPr>
                <w:rFonts w:ascii="Georgia" w:hAnsi="Georgia" w:cs="Times New Roman"/>
                <w:lang w:val="uk-UA"/>
              </w:rPr>
              <w:t>щодо суддівської винагороди</w:t>
            </w:r>
          </w:p>
          <w:p w:rsidR="00FF6D5A" w:rsidRPr="008806DD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щомісяця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до 2</w:t>
            </w:r>
            <w:r w:rsidRPr="009F4A19">
              <w:rPr>
                <w:rFonts w:ascii="Georgia" w:hAnsi="Georgia" w:cs="Times New Roman"/>
                <w:lang w:val="uk-UA"/>
              </w:rPr>
              <w:t>0 числа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Консультант суду по роботі з персоналом Золотоніського м/р суду  Марсаков Д.О.</w:t>
            </w:r>
          </w:p>
          <w:p w:rsidR="00FF6D5A" w:rsidRPr="00125E5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642B2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2.31</w:t>
            </w:r>
          </w:p>
        </w:tc>
        <w:tc>
          <w:tcPr>
            <w:tcW w:w="4678" w:type="dxa"/>
          </w:tcPr>
          <w:p w:rsidR="00FF6D5A" w:rsidRPr="009F4A19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Надсилання до ТУ ДСА у Черкаській області  та Золотоніського РЕМ звіт про  використану електроенергію</w:t>
            </w:r>
          </w:p>
          <w:p w:rsidR="00FF6D5A" w:rsidRPr="00EB009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до 20 числа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B00589">
              <w:rPr>
                <w:rFonts w:ascii="Georgia" w:hAnsi="Georgia" w:cs="Times New Roman"/>
                <w:lang w:val="uk-UA"/>
              </w:rPr>
              <w:t xml:space="preserve">Робітник з комплексного обслуговування й ремонту будинків </w:t>
            </w: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B00589">
              <w:rPr>
                <w:rFonts w:ascii="Georgia" w:hAnsi="Georgia" w:cs="Times New Roman"/>
                <w:lang w:val="uk-UA"/>
              </w:rPr>
              <w:t>Вовк І.В.</w:t>
            </w:r>
          </w:p>
          <w:p w:rsidR="00FF6D5A" w:rsidRPr="00B00589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  <w:p w:rsidR="00FF6D5A" w:rsidRPr="00BA7D9B" w:rsidRDefault="00FF6D5A" w:rsidP="00FF6D5A">
            <w:pPr>
              <w:spacing w:after="0" w:line="240" w:lineRule="auto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2.32</w:t>
            </w:r>
          </w:p>
        </w:tc>
        <w:tc>
          <w:tcPr>
            <w:tcW w:w="4678" w:type="dxa"/>
          </w:tcPr>
          <w:p w:rsidR="00FF6D5A" w:rsidRPr="009F4A19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Надання до ТУ ДСА України у Черкаській області інформації щодо штатної та фактичної кількості суддів та працівників апарату суду</w:t>
            </w: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до 2</w:t>
            </w:r>
            <w:r>
              <w:rPr>
                <w:rFonts w:ascii="Georgia" w:hAnsi="Georgia" w:cs="Times New Roman"/>
                <w:lang w:val="uk-UA"/>
              </w:rPr>
              <w:t>5</w:t>
            </w:r>
            <w:r w:rsidRPr="009F4A19">
              <w:rPr>
                <w:rFonts w:ascii="Georgia" w:hAnsi="Georgia" w:cs="Times New Roman"/>
                <w:lang w:val="uk-UA"/>
              </w:rPr>
              <w:t xml:space="preserve"> числа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Консультант суду по роботі з персоналом Золотоніського м/р суду  Марсаков Д.О.</w:t>
            </w:r>
          </w:p>
          <w:p w:rsidR="00FF6D5A" w:rsidRPr="00125E5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FF6D5A" w:rsidRPr="00642B2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2A3869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2.33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Надання до ТУ ДСА України у Черкаській </w:t>
            </w:r>
            <w:r w:rsidRPr="009F4A19">
              <w:rPr>
                <w:rFonts w:ascii="Georgia" w:hAnsi="Georgia" w:cs="Times New Roman"/>
                <w:lang w:val="uk-UA"/>
              </w:rPr>
              <w:lastRenderedPageBreak/>
              <w:t>області</w:t>
            </w:r>
            <w:r>
              <w:rPr>
                <w:rFonts w:ascii="Georgia" w:hAnsi="Georgia" w:cs="Times New Roman"/>
                <w:lang w:val="uk-UA"/>
              </w:rPr>
              <w:t xml:space="preserve"> </w:t>
            </w:r>
            <w:r w:rsidRPr="009F4A19">
              <w:rPr>
                <w:rFonts w:ascii="Georgia" w:hAnsi="Georgia" w:cs="Times New Roman"/>
                <w:lang w:val="uk-UA"/>
              </w:rPr>
              <w:t xml:space="preserve">інформації про наявність  вакантних посад </w:t>
            </w:r>
            <w:r>
              <w:rPr>
                <w:rFonts w:ascii="Georgia" w:hAnsi="Georgia" w:cs="Times New Roman"/>
                <w:lang w:val="uk-UA"/>
              </w:rPr>
              <w:t xml:space="preserve"> працівників суду</w:t>
            </w:r>
          </w:p>
          <w:p w:rsidR="00FF6D5A" w:rsidRPr="00EB009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lastRenderedPageBreak/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lastRenderedPageBreak/>
              <w:t>до 2</w:t>
            </w:r>
            <w:r>
              <w:rPr>
                <w:rFonts w:ascii="Georgia" w:hAnsi="Georgia" w:cs="Times New Roman"/>
                <w:lang w:val="uk-UA"/>
              </w:rPr>
              <w:t>6</w:t>
            </w:r>
            <w:r w:rsidRPr="009F4A19">
              <w:rPr>
                <w:rFonts w:ascii="Georgia" w:hAnsi="Georgia" w:cs="Times New Roman"/>
                <w:lang w:val="uk-UA"/>
              </w:rPr>
              <w:t xml:space="preserve"> числа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lastRenderedPageBreak/>
              <w:t xml:space="preserve">Консультант суду по </w:t>
            </w:r>
            <w:r>
              <w:rPr>
                <w:rFonts w:ascii="Georgia" w:hAnsi="Georgia" w:cs="Times New Roman"/>
                <w:lang w:val="uk-UA"/>
              </w:rPr>
              <w:lastRenderedPageBreak/>
              <w:t>роботі з персоналом Золотоніського м/р суду  Марсаков Д.О.</w:t>
            </w:r>
          </w:p>
          <w:p w:rsidR="00FF6D5A" w:rsidRPr="00125E5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FF6D5A" w:rsidRPr="00642B2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lastRenderedPageBreak/>
              <w:t>2.34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Надання до ТУ ДСА України у Черкаській області</w:t>
            </w:r>
            <w:r>
              <w:rPr>
                <w:rFonts w:ascii="Georgia" w:hAnsi="Georgia" w:cs="Times New Roman"/>
                <w:lang w:val="uk-UA"/>
              </w:rPr>
              <w:t xml:space="preserve"> </w:t>
            </w:r>
            <w:r w:rsidRPr="009F4A19">
              <w:rPr>
                <w:rFonts w:ascii="Georgia" w:hAnsi="Georgia" w:cs="Times New Roman"/>
                <w:lang w:val="uk-UA"/>
              </w:rPr>
              <w:t xml:space="preserve">інформації про </w:t>
            </w:r>
            <w:r>
              <w:rPr>
                <w:rFonts w:ascii="Georgia" w:hAnsi="Georgia" w:cs="Times New Roman"/>
                <w:lang w:val="uk-UA"/>
              </w:rPr>
              <w:t>фактичну чисельність  працівників  апаратів судів, яким нараховано заробітну плату</w:t>
            </w:r>
          </w:p>
          <w:p w:rsidR="00FF6D5A" w:rsidRPr="00EB009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до 2</w:t>
            </w:r>
            <w:r>
              <w:rPr>
                <w:rFonts w:ascii="Georgia" w:hAnsi="Georgia" w:cs="Times New Roman"/>
                <w:lang w:val="uk-UA"/>
              </w:rPr>
              <w:t>8</w:t>
            </w:r>
            <w:r w:rsidRPr="009F4A19">
              <w:rPr>
                <w:rFonts w:ascii="Georgia" w:hAnsi="Georgia" w:cs="Times New Roman"/>
                <w:lang w:val="uk-UA"/>
              </w:rPr>
              <w:t xml:space="preserve"> числа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Консультант суду по роботі з персоналом Золотоніського м/р суду  Марсаков Д.О.</w:t>
            </w:r>
          </w:p>
          <w:p w:rsidR="00FF6D5A" w:rsidRPr="00125E5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FF6D5A" w:rsidRPr="00642B2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54303C">
        <w:tc>
          <w:tcPr>
            <w:tcW w:w="709" w:type="dxa"/>
          </w:tcPr>
          <w:p w:rsidR="00FF6D5A" w:rsidRPr="008E1D97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2.35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Надання до </w:t>
            </w:r>
            <w:r w:rsidRPr="009F4A19">
              <w:rPr>
                <w:rFonts w:ascii="Georgia" w:hAnsi="Georgia" w:cs="Times New Roman"/>
                <w:lang w:val="uk-UA"/>
              </w:rPr>
              <w:t>ТУ ДСА України у Черкаській області</w:t>
            </w:r>
            <w:r>
              <w:rPr>
                <w:rFonts w:ascii="Georgia" w:hAnsi="Georgia" w:cs="Times New Roman"/>
                <w:lang w:val="uk-UA"/>
              </w:rPr>
              <w:t>, Золотоніської РДА та до Золотоніської окружної  прокуратури</w:t>
            </w:r>
            <w:r w:rsidRPr="009F4A19">
              <w:rPr>
                <w:rFonts w:ascii="Georgia" w:hAnsi="Georgia" w:cs="Times New Roman"/>
                <w:lang w:val="uk-UA"/>
              </w:rPr>
              <w:t xml:space="preserve"> інформації</w:t>
            </w:r>
            <w:r>
              <w:rPr>
                <w:rFonts w:ascii="Georgia" w:hAnsi="Georgia" w:cs="Times New Roman"/>
                <w:lang w:val="uk-UA"/>
              </w:rPr>
              <w:t xml:space="preserve"> щодо справ про притягнення судом держаних службовців до відповідальності за корупційні діяння та інші правопорушення пов’язані з корупцією</w:t>
            </w:r>
          </w:p>
          <w:p w:rsidR="00FF6D5A" w:rsidRPr="00606104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щомісяця 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до 31</w:t>
            </w:r>
            <w:r w:rsidRPr="009F4A19">
              <w:rPr>
                <w:rFonts w:ascii="Georgia" w:hAnsi="Georgia" w:cs="Times New Roman"/>
                <w:lang w:val="uk-UA"/>
              </w:rPr>
              <w:t xml:space="preserve"> числа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Спеціаліст </w:t>
            </w:r>
          </w:p>
          <w:p w:rsidR="00FF6D5A" w:rsidRPr="009F4A19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 xml:space="preserve"> Золотоніського м/р суду  </w:t>
            </w:r>
            <w:r>
              <w:rPr>
                <w:rFonts w:ascii="Georgia" w:hAnsi="Georgia" w:cs="Times New Roman"/>
                <w:lang w:val="uk-UA"/>
              </w:rPr>
              <w:t>Рибалко Т.М.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08228B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2.36</w:t>
            </w:r>
          </w:p>
        </w:tc>
        <w:tc>
          <w:tcPr>
            <w:tcW w:w="4678" w:type="dxa"/>
          </w:tcPr>
          <w:p w:rsidR="00FF6D5A" w:rsidRPr="00A75F2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Надання інформації до ТУ ДСА про проведення відеоконференц зв</w:t>
            </w:r>
            <w:r w:rsidRPr="00A75F2A">
              <w:rPr>
                <w:rFonts w:ascii="Georgia" w:hAnsi="Georgia" w:cs="Times New Roman"/>
              </w:rPr>
              <w:t>’</w:t>
            </w:r>
            <w:r w:rsidRPr="00A75F2A">
              <w:rPr>
                <w:rFonts w:ascii="Georgia" w:hAnsi="Georgia" w:cs="Times New Roman"/>
                <w:lang w:val="uk-UA"/>
              </w:rPr>
              <w:t>язку під час судового провадження</w:t>
            </w:r>
          </w:p>
          <w:p w:rsidR="00FF6D5A" w:rsidRPr="00004E6E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щ</w:t>
            </w:r>
            <w:r w:rsidRPr="00707E68">
              <w:rPr>
                <w:rFonts w:ascii="Georgia" w:hAnsi="Georgia" w:cs="Times New Roman"/>
                <w:lang w:val="uk-UA"/>
              </w:rPr>
              <w:t>окварталу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 xml:space="preserve">Головний спеціаліст </w:t>
            </w:r>
          </w:p>
          <w:p w:rsidR="00FF6D5A" w:rsidRPr="00A75F2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Золотоніського м/р суду  Курило Є.О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08228B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2.37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Надання до </w:t>
            </w:r>
            <w:r w:rsidRPr="009F4A19">
              <w:rPr>
                <w:rFonts w:ascii="Georgia" w:hAnsi="Georgia" w:cs="Times New Roman"/>
                <w:lang w:val="uk-UA"/>
              </w:rPr>
              <w:t>ТУ ДСА України у Черкаській області</w:t>
            </w:r>
            <w:r>
              <w:rPr>
                <w:rFonts w:ascii="Georgia" w:hAnsi="Georgia" w:cs="Times New Roman"/>
                <w:lang w:val="uk-UA"/>
              </w:rPr>
              <w:t xml:space="preserve"> звіту ф. № 1-ЄЗ «Оперативний статистичний звіт щодо стану здійснення правосуддя місцевими та апеляційними судами»</w:t>
            </w:r>
          </w:p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щ</w:t>
            </w:r>
            <w:r w:rsidRPr="00707E68">
              <w:rPr>
                <w:rFonts w:ascii="Georgia" w:hAnsi="Georgia" w:cs="Times New Roman"/>
                <w:lang w:val="uk-UA"/>
              </w:rPr>
              <w:t>окварталу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 xml:space="preserve">Головний спеціаліст </w:t>
            </w:r>
          </w:p>
          <w:p w:rsidR="00FF6D5A" w:rsidRPr="00A75F2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A75F2A">
              <w:rPr>
                <w:rFonts w:ascii="Georgia" w:hAnsi="Georgia" w:cs="Times New Roman"/>
                <w:lang w:val="uk-UA"/>
              </w:rPr>
              <w:t>Золотоніського м/р суду  Курило Є.О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ED029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2.38</w:t>
            </w:r>
          </w:p>
        </w:tc>
        <w:tc>
          <w:tcPr>
            <w:tcW w:w="4678" w:type="dxa"/>
          </w:tcPr>
          <w:p w:rsidR="00FF6D5A" w:rsidRPr="00FB5CBF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</w:t>
            </w:r>
            <w:r w:rsidRPr="00FB5CBF">
              <w:rPr>
                <w:rFonts w:ascii="Georgia" w:hAnsi="Georgia" w:cs="Times New Roman"/>
                <w:lang w:val="uk-UA"/>
              </w:rPr>
              <w:t>кладання звіту № 6 «Звіт про кількість осіб, притягнутих до кримінальної відповідальності та види кримінального покарання»</w:t>
            </w:r>
          </w:p>
          <w:p w:rsidR="00FF6D5A" w:rsidRPr="004C705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щокварталу</w:t>
            </w:r>
          </w:p>
          <w:p w:rsidR="00FF6D5A" w:rsidRPr="00C52F8B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F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електронному варіанті</w:t>
            </w:r>
          </w:p>
        </w:tc>
        <w:tc>
          <w:tcPr>
            <w:tcW w:w="2693" w:type="dxa"/>
          </w:tcPr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FB5CBF">
              <w:rPr>
                <w:rFonts w:ascii="Georgia" w:hAnsi="Georgia" w:cs="Times New Roman"/>
                <w:lang w:val="uk-UA"/>
              </w:rPr>
              <w:t xml:space="preserve">Спеціаліст суду </w:t>
            </w:r>
          </w:p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FB5CBF">
              <w:rPr>
                <w:rFonts w:ascii="Georgia" w:hAnsi="Georgia" w:cs="Times New Roman"/>
                <w:lang w:val="uk-UA"/>
              </w:rPr>
              <w:t>Оленюк Г.М.</w:t>
            </w:r>
          </w:p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ED029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2.39</w:t>
            </w:r>
          </w:p>
        </w:tc>
        <w:tc>
          <w:tcPr>
            <w:tcW w:w="4678" w:type="dxa"/>
          </w:tcPr>
          <w:p w:rsidR="00FF6D5A" w:rsidRPr="00FB5CBF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</w:t>
            </w:r>
            <w:r w:rsidRPr="00FB5CBF">
              <w:rPr>
                <w:rFonts w:ascii="Georgia" w:hAnsi="Georgia" w:cs="Times New Roman"/>
                <w:lang w:val="uk-UA"/>
              </w:rPr>
              <w:t>кладання звіту № 7 «Звіт про склад засуджених»</w:t>
            </w:r>
          </w:p>
          <w:p w:rsidR="00FF6D5A" w:rsidRPr="00BE7ADB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щокварталу</w:t>
            </w:r>
          </w:p>
          <w:p w:rsidR="00FF6D5A" w:rsidRPr="00C52F8B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F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електронному варіанті</w:t>
            </w:r>
          </w:p>
        </w:tc>
        <w:tc>
          <w:tcPr>
            <w:tcW w:w="2693" w:type="dxa"/>
          </w:tcPr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FB5CBF">
              <w:rPr>
                <w:rFonts w:ascii="Georgia" w:hAnsi="Georgia" w:cs="Times New Roman"/>
                <w:lang w:val="uk-UA"/>
              </w:rPr>
              <w:t xml:space="preserve">Спеціаліст суду </w:t>
            </w:r>
          </w:p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FB5CBF">
              <w:rPr>
                <w:rFonts w:ascii="Georgia" w:hAnsi="Georgia" w:cs="Times New Roman"/>
                <w:lang w:val="uk-UA"/>
              </w:rPr>
              <w:t>Оленюк Г.М.</w:t>
            </w:r>
          </w:p>
          <w:p w:rsidR="00FF6D5A" w:rsidRPr="00560EAD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ED029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2.40</w:t>
            </w:r>
          </w:p>
        </w:tc>
        <w:tc>
          <w:tcPr>
            <w:tcW w:w="4678" w:type="dxa"/>
          </w:tcPr>
          <w:p w:rsidR="00FF6D5A" w:rsidRPr="00FB5CBF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</w:t>
            </w:r>
            <w:r w:rsidRPr="00FB5CBF">
              <w:rPr>
                <w:rFonts w:ascii="Georgia" w:hAnsi="Georgia" w:cs="Times New Roman"/>
                <w:lang w:val="uk-UA"/>
              </w:rPr>
              <w:t>кладання звіту № 8 «Звіт про неповнолітніх засуджених»</w:t>
            </w:r>
          </w:p>
          <w:p w:rsidR="00FF6D5A" w:rsidRPr="00BE7ADB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щокварталу</w:t>
            </w:r>
          </w:p>
          <w:p w:rsidR="00FF6D5A" w:rsidRPr="00C52F8B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2F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електронному варіанті</w:t>
            </w:r>
          </w:p>
        </w:tc>
        <w:tc>
          <w:tcPr>
            <w:tcW w:w="2693" w:type="dxa"/>
          </w:tcPr>
          <w:p w:rsidR="00FF6D5A" w:rsidRPr="00FB5CBF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FB5CBF">
              <w:rPr>
                <w:rFonts w:ascii="Georgia" w:hAnsi="Georgia" w:cs="Times New Roman"/>
                <w:lang w:val="uk-UA"/>
              </w:rPr>
              <w:t xml:space="preserve">Спеціаліст суду 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FB5CBF">
              <w:rPr>
                <w:rFonts w:ascii="Georgia" w:hAnsi="Georgia" w:cs="Times New Roman"/>
                <w:lang w:val="uk-UA"/>
              </w:rPr>
              <w:t>Оленюк Г.М.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560EAD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8343A9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2.41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Підготовка матеріалів для рубрики «Інформація для осіб з інвалідністю та інших мало мобільних груп населення» та розміщення її на офіційному веб-сайті суду</w:t>
            </w:r>
          </w:p>
          <w:p w:rsidR="00FF6D5A" w:rsidRPr="00F95774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щ</w:t>
            </w:r>
            <w:r w:rsidRPr="009F4A19">
              <w:rPr>
                <w:rFonts w:ascii="Georgia" w:hAnsi="Georgia" w:cs="Times New Roman"/>
                <w:lang w:val="uk-UA"/>
              </w:rPr>
              <w:t>окварталу</w:t>
            </w:r>
          </w:p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Судові розпорядники </w:t>
            </w:r>
            <w:r w:rsidRPr="009F4A19">
              <w:rPr>
                <w:rFonts w:ascii="Georgia" w:hAnsi="Georgia" w:cs="Times New Roman"/>
                <w:lang w:val="uk-UA"/>
              </w:rPr>
              <w:t xml:space="preserve"> Золотоніського м/р суду </w:t>
            </w:r>
            <w:r>
              <w:rPr>
                <w:rFonts w:ascii="Georgia" w:hAnsi="Georgia" w:cs="Times New Roman"/>
                <w:lang w:val="uk-UA"/>
              </w:rPr>
              <w:t xml:space="preserve">  Носенко С.С.</w:t>
            </w: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Пономаренко Т.В.</w:t>
            </w:r>
          </w:p>
          <w:p w:rsidR="00FF6D5A" w:rsidRPr="00606104" w:rsidRDefault="00FF6D5A" w:rsidP="00FF6D5A">
            <w:pPr>
              <w:spacing w:after="0" w:line="240" w:lineRule="auto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FF6D5A" w:rsidRPr="00DA4386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2.42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Проведення навчання щодо правил спілкування з людьми з особливими потребами</w:t>
            </w:r>
          </w:p>
          <w:p w:rsidR="00FF6D5A" w:rsidRPr="00707E68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щ</w:t>
            </w:r>
            <w:r w:rsidRPr="009F4A19">
              <w:rPr>
                <w:rFonts w:ascii="Georgia" w:hAnsi="Georgia" w:cs="Times New Roman"/>
                <w:lang w:val="uk-UA"/>
              </w:rPr>
              <w:t>окварталу</w:t>
            </w:r>
          </w:p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Судові розпорядники </w:t>
            </w:r>
            <w:r w:rsidRPr="009F4A19">
              <w:rPr>
                <w:rFonts w:ascii="Georgia" w:hAnsi="Georgia" w:cs="Times New Roman"/>
                <w:lang w:val="uk-UA"/>
              </w:rPr>
              <w:t xml:space="preserve"> Золотоніського м/р суду </w:t>
            </w:r>
            <w:r>
              <w:rPr>
                <w:rFonts w:ascii="Georgia" w:hAnsi="Georgia" w:cs="Times New Roman"/>
                <w:lang w:val="uk-UA"/>
              </w:rPr>
              <w:t xml:space="preserve">  Носенко С.С.</w:t>
            </w: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Пономаренко Т.В.</w:t>
            </w:r>
          </w:p>
          <w:p w:rsidR="00FF6D5A" w:rsidRPr="00606104" w:rsidRDefault="00FF6D5A" w:rsidP="00FF6D5A">
            <w:pPr>
              <w:spacing w:after="0" w:line="240" w:lineRule="auto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2610E3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2.43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Надання до </w:t>
            </w:r>
            <w:r w:rsidRPr="009F4A19">
              <w:rPr>
                <w:rFonts w:ascii="Georgia" w:hAnsi="Georgia" w:cs="Times New Roman"/>
                <w:lang w:val="uk-UA"/>
              </w:rPr>
              <w:t>ТУ ДСА України у Черкаській області</w:t>
            </w:r>
            <w:r>
              <w:rPr>
                <w:rFonts w:ascii="Georgia" w:hAnsi="Georgia" w:cs="Times New Roman"/>
                <w:lang w:val="uk-UA"/>
              </w:rPr>
              <w:t xml:space="preserve"> оперативної інформації щодо кількості судових рішень, які  містять посилання на рішення Європейського суду з прав людини та є результатом відновлення попереднього юридичного стану Стягувача здійсненого шляхом </w:t>
            </w:r>
            <w:r>
              <w:rPr>
                <w:rFonts w:ascii="Georgia" w:hAnsi="Georgia" w:cs="Times New Roman"/>
                <w:lang w:val="uk-UA"/>
              </w:rPr>
              <w:lastRenderedPageBreak/>
              <w:t>повторного розгляду справи судом, включаючи відновлення провадження у справі</w:t>
            </w:r>
          </w:p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lastRenderedPageBreak/>
              <w:t>щ</w:t>
            </w:r>
            <w:r w:rsidRPr="00707E68">
              <w:rPr>
                <w:rFonts w:ascii="Georgia" w:hAnsi="Georgia" w:cs="Times New Roman"/>
                <w:lang w:val="uk-UA"/>
              </w:rPr>
              <w:t>окварталу</w:t>
            </w:r>
            <w:r>
              <w:rPr>
                <w:rFonts w:ascii="Georgia" w:hAnsi="Georgia" w:cs="Times New Roman"/>
                <w:lang w:val="uk-UA"/>
              </w:rPr>
              <w:t xml:space="preserve"> до 3 числа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Спеціалісти</w:t>
            </w:r>
            <w:r w:rsidRPr="001B0834">
              <w:rPr>
                <w:rFonts w:ascii="Georgia" w:hAnsi="Georgia" w:cs="Times New Roman"/>
                <w:lang w:val="uk-UA"/>
              </w:rPr>
              <w:t xml:space="preserve"> суду 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Вовк С.Ю.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Оленюк Г.М.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Рибалко Т.М.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B97BA9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417" w:type="dxa"/>
          </w:tcPr>
          <w:p w:rsidR="00FF6D5A" w:rsidRPr="00DA4386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2610E3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lastRenderedPageBreak/>
              <w:t>2.44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F4A19">
              <w:rPr>
                <w:rFonts w:ascii="Georgia" w:hAnsi="Georgia" w:cs="Times New Roman"/>
                <w:lang w:val="uk-UA"/>
              </w:rPr>
              <w:t>Надання до ТУ ДСА України у Черкаській області  інформації про кількість сформованих карток на особу, матеріали кримінальн</w:t>
            </w:r>
            <w:r>
              <w:rPr>
                <w:rFonts w:ascii="Georgia" w:hAnsi="Georgia" w:cs="Times New Roman"/>
                <w:lang w:val="uk-UA"/>
              </w:rPr>
              <w:t xml:space="preserve">их </w:t>
            </w:r>
            <w:r w:rsidRPr="009F4A19">
              <w:rPr>
                <w:rFonts w:ascii="Georgia" w:hAnsi="Georgia" w:cs="Times New Roman"/>
                <w:lang w:val="uk-UA"/>
              </w:rPr>
              <w:t>проваджен</w:t>
            </w:r>
            <w:r>
              <w:rPr>
                <w:rFonts w:ascii="Georgia" w:hAnsi="Georgia" w:cs="Times New Roman"/>
                <w:lang w:val="uk-UA"/>
              </w:rPr>
              <w:t>ь</w:t>
            </w:r>
            <w:r w:rsidRPr="009F4A19">
              <w:rPr>
                <w:rFonts w:ascii="Georgia" w:hAnsi="Georgia" w:cs="Times New Roman"/>
                <w:lang w:val="uk-UA"/>
              </w:rPr>
              <w:t xml:space="preserve"> </w:t>
            </w:r>
            <w:r>
              <w:rPr>
                <w:rFonts w:ascii="Georgia" w:hAnsi="Georgia" w:cs="Times New Roman"/>
                <w:lang w:val="uk-UA"/>
              </w:rPr>
              <w:t xml:space="preserve"> яких, надіслані до апеляційного суду</w:t>
            </w:r>
          </w:p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  <w:p w:rsidR="00FF6D5A" w:rsidRPr="009141FB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щ</w:t>
            </w:r>
            <w:r w:rsidRPr="009F4A19">
              <w:rPr>
                <w:rFonts w:ascii="Georgia" w:hAnsi="Georgia" w:cs="Times New Roman"/>
                <w:lang w:val="uk-UA"/>
              </w:rPr>
              <w:t>окварталу</w:t>
            </w:r>
          </w:p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до 5 числа</w:t>
            </w:r>
          </w:p>
        </w:tc>
        <w:tc>
          <w:tcPr>
            <w:tcW w:w="2693" w:type="dxa"/>
          </w:tcPr>
          <w:p w:rsidR="00FF6D5A" w:rsidRPr="009F4A19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Спеціаліст </w:t>
            </w:r>
            <w:r w:rsidRPr="009F4A19">
              <w:rPr>
                <w:rFonts w:ascii="Georgia" w:hAnsi="Georgia" w:cs="Times New Roman"/>
                <w:lang w:val="uk-UA"/>
              </w:rPr>
              <w:t xml:space="preserve"> Золотоніського м/р суду Оленюк Г.М.</w:t>
            </w:r>
          </w:p>
        </w:tc>
        <w:tc>
          <w:tcPr>
            <w:tcW w:w="1417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E23539" w:rsidTr="0054303C">
        <w:tc>
          <w:tcPr>
            <w:tcW w:w="709" w:type="dxa"/>
          </w:tcPr>
          <w:p w:rsidR="00FF6D5A" w:rsidRPr="004D7B5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2.45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 xml:space="preserve">Надання до ТУ ДСА України у Черкаській області </w:t>
            </w:r>
            <w:r>
              <w:rPr>
                <w:rFonts w:ascii="Georgia" w:hAnsi="Georgia" w:cs="Times New Roman"/>
                <w:lang w:val="uk-UA"/>
              </w:rPr>
              <w:t>інформації щодо розгляду справ за участю присяжних</w:t>
            </w:r>
          </w:p>
          <w:p w:rsidR="00FF6D5A" w:rsidRPr="001E49AC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Pr="009A4D8E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6"/>
                <w:szCs w:val="6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>щокварталу</w:t>
            </w:r>
          </w:p>
          <w:p w:rsidR="00FF6D5A" w:rsidRPr="009A4D8E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 xml:space="preserve">до </w:t>
            </w:r>
            <w:r>
              <w:rPr>
                <w:rFonts w:ascii="Georgia" w:hAnsi="Georgia" w:cs="Times New Roman"/>
                <w:lang w:val="uk-UA"/>
              </w:rPr>
              <w:t>5</w:t>
            </w:r>
            <w:r w:rsidRPr="009A4D8E">
              <w:rPr>
                <w:rFonts w:ascii="Georgia" w:hAnsi="Georgia" w:cs="Times New Roman"/>
                <w:lang w:val="uk-UA"/>
              </w:rPr>
              <w:t xml:space="preserve"> числа </w:t>
            </w:r>
          </w:p>
        </w:tc>
        <w:tc>
          <w:tcPr>
            <w:tcW w:w="2693" w:type="dxa"/>
          </w:tcPr>
          <w:p w:rsidR="00FF6D5A" w:rsidRPr="00B5242E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</w:t>
            </w:r>
            <w:r w:rsidRPr="00B5242E">
              <w:rPr>
                <w:rFonts w:ascii="Georgia" w:hAnsi="Georgia" w:cs="Times New Roman"/>
                <w:lang w:val="uk-UA"/>
              </w:rPr>
              <w:t>ерівник</w:t>
            </w:r>
            <w:r>
              <w:rPr>
                <w:rFonts w:ascii="Georgia" w:hAnsi="Georgia" w:cs="Times New Roman"/>
                <w:lang w:val="uk-UA"/>
              </w:rPr>
              <w:t>а</w:t>
            </w:r>
            <w:r w:rsidRPr="00B5242E">
              <w:rPr>
                <w:rFonts w:ascii="Georgia" w:hAnsi="Georgia" w:cs="Times New Roman"/>
                <w:lang w:val="uk-UA"/>
              </w:rPr>
              <w:t xml:space="preserve"> апарату Золотоніського м/р суду </w:t>
            </w: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</w:tc>
        <w:tc>
          <w:tcPr>
            <w:tcW w:w="1417" w:type="dxa"/>
          </w:tcPr>
          <w:p w:rsidR="00FF6D5A" w:rsidRPr="00707E68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</w:tr>
      <w:tr w:rsidR="00FF6D5A" w:rsidRPr="00E23539" w:rsidTr="003E55C2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2.46</w:t>
            </w:r>
          </w:p>
        </w:tc>
        <w:tc>
          <w:tcPr>
            <w:tcW w:w="4678" w:type="dxa"/>
          </w:tcPr>
          <w:p w:rsidR="00FF6D5A" w:rsidRPr="009A4D8E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 xml:space="preserve">Надання до </w:t>
            </w:r>
            <w:r>
              <w:rPr>
                <w:rFonts w:ascii="Georgia" w:hAnsi="Georgia" w:cs="Times New Roman"/>
                <w:lang w:val="uk-UA"/>
              </w:rPr>
              <w:t>Національного агентства України з питань державної служби звіту про кількісний склад державних службовців</w:t>
            </w:r>
          </w:p>
          <w:p w:rsidR="00FF6D5A" w:rsidRPr="000631C1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Pr="009A4D8E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6"/>
                <w:szCs w:val="6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>щокварталу</w:t>
            </w:r>
          </w:p>
          <w:p w:rsidR="00FF6D5A" w:rsidRPr="009A4D8E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 xml:space="preserve">до </w:t>
            </w:r>
            <w:r>
              <w:rPr>
                <w:rFonts w:ascii="Georgia" w:hAnsi="Georgia" w:cs="Times New Roman"/>
                <w:lang w:val="uk-UA"/>
              </w:rPr>
              <w:t>7</w:t>
            </w:r>
            <w:r w:rsidRPr="009A4D8E">
              <w:rPr>
                <w:rFonts w:ascii="Georgia" w:hAnsi="Georgia" w:cs="Times New Roman"/>
                <w:lang w:val="uk-UA"/>
              </w:rPr>
              <w:t xml:space="preserve"> числа 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Консультант суду по роботі з персоналом Золотоніського м/р суду  Марсаков Д.О.</w:t>
            </w:r>
          </w:p>
          <w:p w:rsidR="00FF6D5A" w:rsidRPr="00125E5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  <w:p w:rsidR="00FF6D5A" w:rsidRPr="00642B2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</w:tr>
      <w:tr w:rsidR="00FF6D5A" w:rsidRPr="0086170C" w:rsidTr="008F2976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2.47</w:t>
            </w:r>
          </w:p>
        </w:tc>
        <w:tc>
          <w:tcPr>
            <w:tcW w:w="4678" w:type="dxa"/>
          </w:tcPr>
          <w:p w:rsidR="00FF6D5A" w:rsidRPr="000002A4" w:rsidRDefault="00FF6D5A" w:rsidP="00FF6D5A">
            <w:pPr>
              <w:tabs>
                <w:tab w:val="num" w:pos="0"/>
                <w:tab w:val="left" w:pos="6570"/>
              </w:tabs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0002A4">
              <w:rPr>
                <w:rFonts w:ascii="Georgia" w:hAnsi="Georgia"/>
                <w:lang w:val="uk-UA"/>
              </w:rPr>
              <w:t>Передача судових справ</w:t>
            </w:r>
            <w:r>
              <w:rPr>
                <w:rFonts w:ascii="Georgia" w:hAnsi="Georgia"/>
                <w:lang w:val="uk-UA"/>
              </w:rPr>
              <w:t xml:space="preserve"> та документів</w:t>
            </w:r>
            <w:r w:rsidRPr="000002A4">
              <w:rPr>
                <w:rFonts w:ascii="Georgia" w:hAnsi="Georgia"/>
                <w:lang w:val="uk-UA"/>
              </w:rPr>
              <w:t>, розглянутих у 20</w:t>
            </w:r>
            <w:r>
              <w:rPr>
                <w:rFonts w:ascii="Georgia" w:hAnsi="Georgia"/>
                <w:lang w:val="uk-UA"/>
              </w:rPr>
              <w:t>23</w:t>
            </w:r>
            <w:r w:rsidRPr="000002A4">
              <w:rPr>
                <w:rFonts w:ascii="Georgia" w:hAnsi="Georgia"/>
                <w:lang w:val="uk-UA"/>
              </w:rPr>
              <w:t xml:space="preserve"> році, працівниками служби діловодства суду згідно до графіка.</w:t>
            </w:r>
          </w:p>
        </w:tc>
        <w:tc>
          <w:tcPr>
            <w:tcW w:w="1559" w:type="dxa"/>
          </w:tcPr>
          <w:p w:rsidR="00FF6D5A" w:rsidRPr="006E0AC1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  півріччя</w:t>
            </w:r>
          </w:p>
          <w:p w:rsidR="00FF6D5A" w:rsidRPr="006E0AC1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6E0AC1">
              <w:rPr>
                <w:rFonts w:ascii="Georgia" w:hAnsi="Georgia" w:cs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FF6D5A" w:rsidRDefault="00FF6D5A" w:rsidP="00FF6D5A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Працівники апарату:</w:t>
            </w:r>
          </w:p>
          <w:p w:rsidR="00FF6D5A" w:rsidRDefault="00FF6D5A" w:rsidP="00FF6D5A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Оленюк Г.М.</w:t>
            </w:r>
          </w:p>
          <w:p w:rsidR="00FF6D5A" w:rsidRDefault="00FF6D5A" w:rsidP="00FF6D5A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Вовк С.Ю.</w:t>
            </w:r>
          </w:p>
          <w:p w:rsidR="00FF6D5A" w:rsidRDefault="00FF6D5A" w:rsidP="00FF6D5A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Рибалко Т.В.</w:t>
            </w:r>
          </w:p>
          <w:p w:rsidR="00FF6D5A" w:rsidRPr="007A39BE" w:rsidRDefault="00FF6D5A" w:rsidP="00FF6D5A">
            <w:pPr>
              <w:tabs>
                <w:tab w:val="left" w:pos="6570"/>
              </w:tabs>
              <w:spacing w:after="0" w:line="240" w:lineRule="auto"/>
              <w:rPr>
                <w:rFonts w:ascii="Georgia" w:hAnsi="Georgia"/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08228B">
        <w:tc>
          <w:tcPr>
            <w:tcW w:w="709" w:type="dxa"/>
          </w:tcPr>
          <w:p w:rsidR="00FF6D5A" w:rsidRPr="007A2D1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2.48</w:t>
            </w:r>
          </w:p>
        </w:tc>
        <w:tc>
          <w:tcPr>
            <w:tcW w:w="4678" w:type="dxa"/>
          </w:tcPr>
          <w:p w:rsidR="00FF6D5A" w:rsidRPr="00FD6C79" w:rsidRDefault="00FF6D5A" w:rsidP="00FF6D5A">
            <w:pPr>
              <w:tabs>
                <w:tab w:val="left" w:pos="8265"/>
              </w:tabs>
              <w:jc w:val="both"/>
              <w:rPr>
                <w:rFonts w:ascii="Georgia" w:hAnsi="Georgia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 xml:space="preserve">Надання до ТУ ДСА України у Черкаській області </w:t>
            </w:r>
            <w:r>
              <w:rPr>
                <w:rFonts w:ascii="Georgia" w:hAnsi="Georgia" w:cs="Times New Roman"/>
                <w:lang w:val="uk-UA"/>
              </w:rPr>
              <w:t xml:space="preserve">та Центру зайнятості звіту </w:t>
            </w:r>
            <w:r>
              <w:rPr>
                <w:rFonts w:ascii="Georgia" w:hAnsi="Georgia"/>
                <w:lang w:val="uk-UA"/>
              </w:rPr>
              <w:t>3-ПН «Інформація про попит на робочу силу (вакансії)»</w:t>
            </w:r>
          </w:p>
        </w:tc>
        <w:tc>
          <w:tcPr>
            <w:tcW w:w="1559" w:type="dxa"/>
          </w:tcPr>
          <w:p w:rsidR="00FF6D5A" w:rsidRDefault="00FF6D5A" w:rsidP="00FF6D5A">
            <w:pPr>
              <w:tabs>
                <w:tab w:val="left" w:pos="6570"/>
              </w:tabs>
              <w:spacing w:line="240" w:lineRule="auto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за наявності попиту</w:t>
            </w:r>
          </w:p>
          <w:p w:rsidR="00FF6D5A" w:rsidRDefault="00FF6D5A" w:rsidP="00FF6D5A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val="uk-UA"/>
              </w:rPr>
            </w:pPr>
            <w:r w:rsidRPr="00C648C1">
              <w:rPr>
                <w:rFonts w:ascii="Georgia" w:hAnsi="Georgia"/>
                <w:sz w:val="16"/>
                <w:szCs w:val="16"/>
                <w:lang w:val="uk-UA"/>
              </w:rPr>
              <w:t>(в термін 10 днів з дня виникнення попиту)</w:t>
            </w:r>
          </w:p>
          <w:p w:rsidR="00FF6D5A" w:rsidRPr="00C648C1" w:rsidRDefault="00FF6D5A" w:rsidP="00FF6D5A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Консультант суду по роботі з персоналом Золотоніського м/р суду  Марсаков Д.О.</w:t>
            </w:r>
          </w:p>
          <w:p w:rsidR="00FF6D5A" w:rsidRPr="00125E5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642B2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DA4386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08228B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2.49</w:t>
            </w:r>
          </w:p>
        </w:tc>
        <w:tc>
          <w:tcPr>
            <w:tcW w:w="4678" w:type="dxa"/>
          </w:tcPr>
          <w:p w:rsidR="00FF6D5A" w:rsidRPr="00FD6C79" w:rsidRDefault="00FF6D5A" w:rsidP="00FF6D5A">
            <w:pPr>
              <w:tabs>
                <w:tab w:val="left" w:pos="8265"/>
              </w:tabs>
              <w:jc w:val="both"/>
              <w:rPr>
                <w:rFonts w:ascii="Georgia" w:hAnsi="Georgia"/>
                <w:lang w:val="uk-UA"/>
              </w:rPr>
            </w:pPr>
            <w:r w:rsidRPr="009A4D8E">
              <w:rPr>
                <w:rFonts w:ascii="Georgia" w:hAnsi="Georgia" w:cs="Times New Roman"/>
                <w:lang w:val="uk-UA"/>
              </w:rPr>
              <w:t xml:space="preserve">Надання до ТУ ДСА України у Черкаській області </w:t>
            </w:r>
            <w:r>
              <w:rPr>
                <w:rFonts w:ascii="Georgia" w:hAnsi="Georgia" w:cs="Times New Roman"/>
                <w:lang w:val="uk-UA"/>
              </w:rPr>
              <w:t>повідомлення про прийняття працівника на роботу</w:t>
            </w:r>
          </w:p>
        </w:tc>
        <w:tc>
          <w:tcPr>
            <w:tcW w:w="1559" w:type="dxa"/>
          </w:tcPr>
          <w:p w:rsidR="00FF6D5A" w:rsidRDefault="00FF6D5A" w:rsidP="00FF6D5A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за 5</w:t>
            </w:r>
            <w:r w:rsidRPr="008A2DC5">
              <w:rPr>
                <w:rFonts w:ascii="Georgia" w:hAnsi="Georgia"/>
                <w:lang w:val="uk-UA"/>
              </w:rPr>
              <w:t xml:space="preserve"> днів </w:t>
            </w:r>
          </w:p>
          <w:p w:rsidR="00FF6D5A" w:rsidRPr="008A2DC5" w:rsidRDefault="00FF6D5A" w:rsidP="00FF6D5A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  <w:r w:rsidRPr="008A2DC5">
              <w:rPr>
                <w:rFonts w:ascii="Georgia" w:hAnsi="Georgia"/>
                <w:lang w:val="uk-UA"/>
              </w:rPr>
              <w:t>до початку роботи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Консультант суду по роботі з персоналом Золотоніського м/р суду  Марсаков Д.О.</w:t>
            </w:r>
          </w:p>
          <w:p w:rsidR="00FF6D5A" w:rsidRPr="00125E5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642B25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DA4386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2.50</w:t>
            </w:r>
          </w:p>
        </w:tc>
        <w:tc>
          <w:tcPr>
            <w:tcW w:w="4678" w:type="dxa"/>
          </w:tcPr>
          <w:p w:rsidR="00FF6D5A" w:rsidRPr="009F4A19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Внесення </w:t>
            </w:r>
            <w:r w:rsidRPr="009F4A19">
              <w:rPr>
                <w:rFonts w:ascii="Georgia" w:hAnsi="Georgia" w:cs="Times New Roman"/>
                <w:lang w:val="uk-UA"/>
              </w:rPr>
              <w:t xml:space="preserve">інформації </w:t>
            </w:r>
            <w:r>
              <w:rPr>
                <w:rFonts w:ascii="Georgia" w:hAnsi="Georgia" w:cs="Times New Roman"/>
                <w:lang w:val="uk-UA"/>
              </w:rPr>
              <w:t xml:space="preserve">АІАС «Кадри </w:t>
            </w:r>
            <w:r>
              <w:rPr>
                <w:rFonts w:ascii="Georgia" w:hAnsi="Georgia" w:cs="Times New Roman"/>
                <w:lang w:val="en-US"/>
              </w:rPr>
              <w:t>WEB</w:t>
            </w:r>
            <w:r>
              <w:rPr>
                <w:rFonts w:ascii="Georgia" w:hAnsi="Georgia" w:cs="Times New Roman"/>
                <w:lang w:val="uk-UA"/>
              </w:rPr>
              <w:t>»</w:t>
            </w:r>
          </w:p>
        </w:tc>
        <w:tc>
          <w:tcPr>
            <w:tcW w:w="1559" w:type="dxa"/>
          </w:tcPr>
          <w:p w:rsidR="00FF6D5A" w:rsidRPr="009F4A19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постійно</w:t>
            </w:r>
            <w:r w:rsidRPr="009F4A19">
              <w:rPr>
                <w:rFonts w:ascii="Georgia" w:hAnsi="Georgia" w:cs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Консультант суду по роботі з персоналом Золотоніського м/р суду  Марсаков Д.О.</w:t>
            </w:r>
          </w:p>
          <w:p w:rsidR="00FF6D5A" w:rsidRPr="00380F01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DA4386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DA4386" w:rsidTr="0054303C"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2.51</w:t>
            </w:r>
          </w:p>
        </w:tc>
        <w:tc>
          <w:tcPr>
            <w:tcW w:w="4678" w:type="dxa"/>
          </w:tcPr>
          <w:p w:rsidR="00FF6D5A" w:rsidRPr="00E91BD7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E91BD7">
              <w:rPr>
                <w:rFonts w:ascii="Georgia" w:hAnsi="Georgia" w:cs="Times New Roman"/>
                <w:lang w:val="uk-UA"/>
              </w:rPr>
              <w:t>Внесення змін до офіційного веб-порталу Золотоніського міськрайонного суду</w:t>
            </w:r>
          </w:p>
        </w:tc>
        <w:tc>
          <w:tcPr>
            <w:tcW w:w="1559" w:type="dxa"/>
          </w:tcPr>
          <w:p w:rsidR="00FF6D5A" w:rsidRPr="00E91BD7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E91BD7">
              <w:rPr>
                <w:rFonts w:ascii="Georgia" w:hAnsi="Georgia" w:cs="Times New Roman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E91BD7">
              <w:rPr>
                <w:rFonts w:ascii="Georgia" w:hAnsi="Georgia" w:cs="Times New Roman"/>
                <w:lang w:val="uk-UA"/>
              </w:rPr>
              <w:t>Головний спеціаліст Золотоніського м/р суду Курило Є.О</w:t>
            </w:r>
            <w:r>
              <w:rPr>
                <w:rFonts w:ascii="Georgia" w:hAnsi="Georgia" w:cs="Times New Roman"/>
                <w:lang w:val="uk-UA"/>
              </w:rPr>
              <w:t>.</w:t>
            </w:r>
          </w:p>
          <w:p w:rsidR="00FF6D5A" w:rsidRPr="001D475A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DA4386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5A" w:rsidRPr="00E91BD7" w:rsidTr="0054303C">
        <w:trPr>
          <w:trHeight w:val="880"/>
        </w:trPr>
        <w:tc>
          <w:tcPr>
            <w:tcW w:w="709" w:type="dxa"/>
          </w:tcPr>
          <w:p w:rsidR="00FF6D5A" w:rsidRPr="00F4319D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2.52</w:t>
            </w:r>
          </w:p>
        </w:tc>
        <w:tc>
          <w:tcPr>
            <w:tcW w:w="4678" w:type="dxa"/>
          </w:tcPr>
          <w:p w:rsidR="00FF6D5A" w:rsidRPr="00052DA1" w:rsidRDefault="00FF6D5A" w:rsidP="00FF6D5A">
            <w:pPr>
              <w:tabs>
                <w:tab w:val="left" w:pos="8265"/>
              </w:tabs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052DA1">
              <w:rPr>
                <w:rFonts w:ascii="Georgia" w:hAnsi="Georgia"/>
                <w:lang w:val="uk-UA"/>
              </w:rPr>
              <w:t>Робота з громадянами та документами (видача судових рішень, інших документів, які зберігаються в архіві суду, та судових справ для ознайомлення учасникам судового розгляду; приєднання до судових справ, які зберігаються в архіві суду, документів, що підтверджують виконання судових рішень).</w:t>
            </w:r>
          </w:p>
        </w:tc>
        <w:tc>
          <w:tcPr>
            <w:tcW w:w="1559" w:type="dxa"/>
          </w:tcPr>
          <w:p w:rsidR="00FF6D5A" w:rsidRDefault="00FF6D5A" w:rsidP="00FF6D5A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FF6D5A" w:rsidRPr="000D23E0" w:rsidRDefault="00FF6D5A" w:rsidP="00FF6D5A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0D23E0">
              <w:rPr>
                <w:rFonts w:ascii="Georgia" w:hAnsi="Georgia"/>
                <w:lang w:val="uk-UA"/>
              </w:rPr>
              <w:t>Судовий розпорядник</w:t>
            </w:r>
          </w:p>
          <w:p w:rsidR="00FF6D5A" w:rsidRPr="000D23E0" w:rsidRDefault="00FF6D5A" w:rsidP="00FF6D5A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0D23E0">
              <w:rPr>
                <w:rFonts w:ascii="Georgia" w:hAnsi="Georgia"/>
                <w:lang w:val="uk-UA"/>
              </w:rPr>
              <w:t>Носенко С.С.</w:t>
            </w:r>
          </w:p>
          <w:p w:rsidR="00FF6D5A" w:rsidRPr="000D23E0" w:rsidRDefault="00FF6D5A" w:rsidP="00FF6D5A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FF6D5A" w:rsidRPr="00E91BD7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</w:tr>
      <w:tr w:rsidR="00FF6D5A" w:rsidRPr="000441BA" w:rsidTr="0054303C">
        <w:tc>
          <w:tcPr>
            <w:tcW w:w="11056" w:type="dxa"/>
            <w:gridSpan w:val="5"/>
          </w:tcPr>
          <w:p w:rsidR="00FF6D5A" w:rsidRPr="001556B1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uk-UA"/>
              </w:rPr>
            </w:pPr>
          </w:p>
          <w:p w:rsidR="00FF6D5A" w:rsidRPr="00852188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FF6D5A" w:rsidRPr="00FC5F4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</w:pPr>
            <w:r w:rsidRPr="00FC5F4A"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  <w:t>ІІІ. Питання правової роботи</w:t>
            </w:r>
          </w:p>
          <w:p w:rsidR="00FF6D5A" w:rsidRPr="00E95FFD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FF6D5A" w:rsidRPr="00B24BE6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uk-UA"/>
              </w:rPr>
            </w:pPr>
          </w:p>
        </w:tc>
      </w:tr>
      <w:tr w:rsidR="00FF6D5A" w:rsidRPr="00FC5F4A" w:rsidTr="0054303C">
        <w:tc>
          <w:tcPr>
            <w:tcW w:w="709" w:type="dxa"/>
          </w:tcPr>
          <w:p w:rsidR="00FF6D5A" w:rsidRPr="00FC5F4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3.1</w:t>
            </w:r>
          </w:p>
        </w:tc>
        <w:tc>
          <w:tcPr>
            <w:tcW w:w="4678" w:type="dxa"/>
          </w:tcPr>
          <w:p w:rsidR="00FF6D5A" w:rsidRPr="00FC5F4A" w:rsidRDefault="00FF6D5A" w:rsidP="00FF6D5A">
            <w:pPr>
              <w:spacing w:after="0"/>
              <w:jc w:val="both"/>
              <w:rPr>
                <w:rFonts w:ascii="Georgia" w:hAnsi="Georgia" w:cs="Times New Roman"/>
                <w:lang w:val="uk-UA"/>
              </w:rPr>
            </w:pPr>
            <w:r w:rsidRPr="00FC5F4A">
              <w:rPr>
                <w:rFonts w:ascii="Georgia" w:hAnsi="Georgia" w:cs="Times New Roman"/>
                <w:lang w:val="uk-UA"/>
              </w:rPr>
              <w:t>Висвітлення в пресі матеріалів судової практики</w:t>
            </w:r>
          </w:p>
        </w:tc>
        <w:tc>
          <w:tcPr>
            <w:tcW w:w="1559" w:type="dxa"/>
          </w:tcPr>
          <w:p w:rsidR="00FF6D5A" w:rsidRPr="00FC5F4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FC5F4A">
              <w:rPr>
                <w:rFonts w:ascii="Georgia" w:hAnsi="Georgia" w:cs="Times New Roman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Суддя – спікер</w:t>
            </w:r>
          </w:p>
          <w:p w:rsidR="00FF6D5A" w:rsidRPr="00CA1EC9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C07D74" w:rsidRDefault="00FF6D5A" w:rsidP="00FF6D5A">
            <w:pPr>
              <w:spacing w:after="0" w:line="240" w:lineRule="auto"/>
              <w:rPr>
                <w:rFonts w:ascii="Georgia" w:hAnsi="Georgia" w:cs="Times New Roman"/>
                <w:sz w:val="20"/>
                <w:szCs w:val="20"/>
                <w:lang w:val="uk-UA"/>
              </w:rPr>
            </w:pPr>
            <w:r w:rsidRPr="00C07D74">
              <w:rPr>
                <w:rFonts w:ascii="Georgia" w:hAnsi="Georgia" w:cs="Times New Roman"/>
                <w:sz w:val="20"/>
                <w:szCs w:val="20"/>
                <w:lang w:val="uk-UA"/>
              </w:rPr>
              <w:t>Ватажок-Сташинська А.В.</w:t>
            </w:r>
          </w:p>
          <w:p w:rsidR="00FF6D5A" w:rsidRPr="0026201D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EC25B5" w:rsidTr="0054303C">
        <w:tc>
          <w:tcPr>
            <w:tcW w:w="11056" w:type="dxa"/>
            <w:gridSpan w:val="5"/>
          </w:tcPr>
          <w:p w:rsidR="00FF6D5A" w:rsidRPr="00B523A4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FF6D5A" w:rsidRPr="00D70F87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</w:pPr>
            <w:r w:rsidRPr="00D70F87"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  <w:t>І</w:t>
            </w:r>
            <w:r w:rsidRPr="00D70F87">
              <w:rPr>
                <w:rFonts w:ascii="Georgia" w:hAnsi="Georgia" w:cs="Times New Roman"/>
                <w:b/>
                <w:bCs/>
                <w:sz w:val="32"/>
                <w:szCs w:val="32"/>
                <w:lang w:val="en-US"/>
              </w:rPr>
              <w:t>V</w:t>
            </w:r>
            <w:r w:rsidRPr="00D70F87"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  <w:t xml:space="preserve">. Робота з </w:t>
            </w:r>
            <w:r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  <w:t>апаратом суду</w:t>
            </w:r>
          </w:p>
          <w:p w:rsidR="00FF6D5A" w:rsidRPr="0022597C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FF6D5A" w:rsidRPr="00B24BE6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val="uk-UA"/>
              </w:rPr>
            </w:pPr>
          </w:p>
        </w:tc>
      </w:tr>
      <w:tr w:rsidR="00FF6D5A" w:rsidRPr="00F4319D" w:rsidTr="00B81B6C">
        <w:trPr>
          <w:trHeight w:val="976"/>
        </w:trPr>
        <w:tc>
          <w:tcPr>
            <w:tcW w:w="70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4.1</w:t>
            </w:r>
          </w:p>
        </w:tc>
        <w:tc>
          <w:tcPr>
            <w:tcW w:w="4678" w:type="dxa"/>
          </w:tcPr>
          <w:p w:rsidR="00FF6D5A" w:rsidRPr="00F4319D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F4319D">
              <w:rPr>
                <w:rFonts w:ascii="Georgia" w:hAnsi="Georgia" w:cs="Times New Roman"/>
                <w:lang w:val="uk-UA"/>
              </w:rPr>
              <w:t xml:space="preserve">Проведення </w:t>
            </w:r>
            <w:r>
              <w:rPr>
                <w:rFonts w:ascii="Georgia" w:hAnsi="Georgia" w:cs="Times New Roman"/>
                <w:lang w:val="uk-UA"/>
              </w:rPr>
              <w:t>внутрішнього навчання</w:t>
            </w:r>
            <w:r w:rsidRPr="00F4319D">
              <w:rPr>
                <w:rFonts w:ascii="Georgia" w:hAnsi="Georgia" w:cs="Times New Roman"/>
                <w:lang w:val="uk-UA"/>
              </w:rPr>
              <w:t xml:space="preserve">  щодо вивчення Положень антикорупційного законодавства.  </w:t>
            </w:r>
          </w:p>
          <w:p w:rsidR="00FF6D5A" w:rsidRPr="007A39BE" w:rsidRDefault="00FF6D5A" w:rsidP="00FF6D5A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sz w:val="6"/>
                <w:szCs w:val="6"/>
                <w:lang w:val="uk-UA"/>
              </w:rPr>
            </w:pPr>
          </w:p>
        </w:tc>
        <w:tc>
          <w:tcPr>
            <w:tcW w:w="1559" w:type="dxa"/>
          </w:tcPr>
          <w:p w:rsidR="00FF6D5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 xml:space="preserve">щокварталу </w:t>
            </w:r>
          </w:p>
          <w:p w:rsidR="00FF6D5A" w:rsidRPr="00FC5F4A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  <w:p w:rsidR="00FF6D5A" w:rsidRPr="00AC7DDB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E33FC5" w:rsidRPr="00AC78B7" w:rsidTr="0008228B">
        <w:trPr>
          <w:trHeight w:val="976"/>
        </w:trPr>
        <w:tc>
          <w:tcPr>
            <w:tcW w:w="709" w:type="dxa"/>
          </w:tcPr>
          <w:p w:rsidR="00E33FC5" w:rsidRPr="00AC78B7" w:rsidRDefault="00E33FC5" w:rsidP="0008228B">
            <w:pPr>
              <w:jc w:val="center"/>
              <w:rPr>
                <w:rFonts w:ascii="Georgia" w:hAnsi="Georgia"/>
              </w:rPr>
            </w:pPr>
            <w:r w:rsidRPr="00AC78B7">
              <w:rPr>
                <w:rFonts w:ascii="Georgia" w:hAnsi="Georgia" w:cs="Times New Roman"/>
                <w:lang w:val="uk-UA"/>
              </w:rPr>
              <w:t>4.2</w:t>
            </w:r>
          </w:p>
        </w:tc>
        <w:tc>
          <w:tcPr>
            <w:tcW w:w="4678" w:type="dxa"/>
          </w:tcPr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Проведення навчання з питань охорони праці.</w:t>
            </w: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  <w:lang w:val="uk-UA"/>
              </w:rPr>
            </w:pP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uk-UA"/>
              </w:rPr>
            </w:pPr>
            <w:r w:rsidRPr="00AC78B7">
              <w:rPr>
                <w:rFonts w:ascii="Georgia" w:hAnsi="Georgia"/>
                <w:b/>
                <w:lang w:val="uk-UA"/>
              </w:rPr>
              <w:t>Тема</w:t>
            </w:r>
            <w:r w:rsidRPr="00AC78B7">
              <w:rPr>
                <w:rFonts w:ascii="Georgia" w:hAnsi="Georgia"/>
                <w:lang w:val="uk-UA"/>
              </w:rPr>
              <w:t xml:space="preserve">: </w:t>
            </w:r>
            <w:r w:rsidRPr="00AC78B7">
              <w:rPr>
                <w:rFonts w:ascii="Georgia" w:hAnsi="Georgia" w:cs="Times New Roman"/>
              </w:rPr>
              <w:t xml:space="preserve">Права та обов’язки населення у сфері цивільного захисту. </w:t>
            </w:r>
            <w:r w:rsidRPr="00AC78B7">
              <w:rPr>
                <w:rFonts w:ascii="Georgia" w:eastAsia="Times New Roman" w:hAnsi="Georgia" w:cs="Times New Roman"/>
                <w:color w:val="000000"/>
                <w:lang w:eastAsia="uk-UA"/>
              </w:rPr>
              <w:t xml:space="preserve">Законодавство України про охорону праці. </w:t>
            </w:r>
            <w:r w:rsidRPr="00AC78B7">
              <w:rPr>
                <w:rFonts w:ascii="Georgia" w:eastAsia="Times New Roman" w:hAnsi="Georgia" w:cs="Times New Roman"/>
                <w:lang w:eastAsia="uk-UA"/>
              </w:rPr>
              <w:t>Організація охорони праці.</w:t>
            </w: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uk-UA"/>
              </w:rPr>
            </w:pP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559" w:type="dxa"/>
          </w:tcPr>
          <w:p w:rsidR="00E33FC5" w:rsidRPr="00AC78B7" w:rsidRDefault="00E33FC5" w:rsidP="0008228B">
            <w:pPr>
              <w:jc w:val="center"/>
              <w:rPr>
                <w:rFonts w:ascii="Georgia" w:hAnsi="Georgia"/>
              </w:rPr>
            </w:pPr>
            <w:r w:rsidRPr="00AC78B7">
              <w:rPr>
                <w:rFonts w:ascii="Georgia" w:hAnsi="Georgia" w:cs="Times New Roman"/>
                <w:lang w:val="uk-UA"/>
              </w:rPr>
              <w:t>І квартал</w:t>
            </w:r>
          </w:p>
        </w:tc>
        <w:tc>
          <w:tcPr>
            <w:tcW w:w="2693" w:type="dxa"/>
          </w:tcPr>
          <w:p w:rsidR="00E33FC5" w:rsidRPr="00AC78B7" w:rsidRDefault="00E33FC5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Судовий розпорядник</w:t>
            </w:r>
          </w:p>
          <w:p w:rsidR="00E33FC5" w:rsidRPr="00AC78B7" w:rsidRDefault="00E33FC5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Носенко С.С.</w:t>
            </w:r>
          </w:p>
          <w:p w:rsidR="00E33FC5" w:rsidRPr="00AC78B7" w:rsidRDefault="00E33FC5" w:rsidP="0008228B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E33FC5" w:rsidRPr="00AC78B7" w:rsidRDefault="00E33FC5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E33FC5" w:rsidRPr="00AC78B7" w:rsidTr="0008228B">
        <w:trPr>
          <w:trHeight w:val="976"/>
        </w:trPr>
        <w:tc>
          <w:tcPr>
            <w:tcW w:w="709" w:type="dxa"/>
          </w:tcPr>
          <w:p w:rsidR="00E33FC5" w:rsidRPr="00AC78B7" w:rsidRDefault="00AC78B7" w:rsidP="0008228B">
            <w:pPr>
              <w:jc w:val="center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4.3</w:t>
            </w:r>
          </w:p>
        </w:tc>
        <w:tc>
          <w:tcPr>
            <w:tcW w:w="4678" w:type="dxa"/>
          </w:tcPr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Проведення навчання з питань охорони праці.</w:t>
            </w: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  <w:lang w:val="uk-UA"/>
              </w:rPr>
            </w:pP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uk-UA"/>
              </w:rPr>
            </w:pPr>
            <w:r w:rsidRPr="00AC78B7">
              <w:rPr>
                <w:rFonts w:ascii="Georgia" w:hAnsi="Georgia"/>
                <w:b/>
                <w:lang w:val="uk-UA"/>
              </w:rPr>
              <w:t>Тема</w:t>
            </w:r>
            <w:r w:rsidRPr="00AC78B7">
              <w:rPr>
                <w:rFonts w:ascii="Georgia" w:hAnsi="Georgia"/>
                <w:lang w:val="uk-UA"/>
              </w:rPr>
              <w:t xml:space="preserve">: </w:t>
            </w:r>
            <w:r w:rsidRPr="00AC78B7">
              <w:rPr>
                <w:rFonts w:ascii="Georgia" w:hAnsi="Georgia" w:cs="Times New Roman"/>
              </w:rPr>
              <w:t>Надзвичайні ситуації.</w:t>
            </w: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uk-UA"/>
              </w:rPr>
            </w:pP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559" w:type="dxa"/>
          </w:tcPr>
          <w:p w:rsidR="00E33FC5" w:rsidRPr="00AC78B7" w:rsidRDefault="00E33FC5" w:rsidP="0008228B">
            <w:pPr>
              <w:jc w:val="center"/>
              <w:rPr>
                <w:rFonts w:ascii="Georgia" w:hAnsi="Georgia"/>
              </w:rPr>
            </w:pPr>
            <w:r w:rsidRPr="00AC78B7">
              <w:rPr>
                <w:rFonts w:ascii="Georgia" w:hAnsi="Georgia" w:cs="Times New Roman"/>
                <w:lang w:val="uk-UA"/>
              </w:rPr>
              <w:t>І квартал</w:t>
            </w:r>
          </w:p>
        </w:tc>
        <w:tc>
          <w:tcPr>
            <w:tcW w:w="2693" w:type="dxa"/>
          </w:tcPr>
          <w:p w:rsidR="00E33FC5" w:rsidRPr="00AC78B7" w:rsidRDefault="00E33FC5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Судовий розпорядник</w:t>
            </w:r>
          </w:p>
          <w:p w:rsidR="00E33FC5" w:rsidRPr="00AC78B7" w:rsidRDefault="00E33FC5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Носенко С.С.</w:t>
            </w:r>
          </w:p>
          <w:p w:rsidR="00E33FC5" w:rsidRPr="00AC78B7" w:rsidRDefault="00E33FC5" w:rsidP="0008228B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E33FC5" w:rsidRPr="00AC78B7" w:rsidRDefault="00E33FC5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E33FC5" w:rsidRPr="00AC78B7" w:rsidTr="0008228B">
        <w:trPr>
          <w:trHeight w:val="976"/>
        </w:trPr>
        <w:tc>
          <w:tcPr>
            <w:tcW w:w="709" w:type="dxa"/>
          </w:tcPr>
          <w:p w:rsidR="00E33FC5" w:rsidRPr="00AC78B7" w:rsidRDefault="00AC78B7" w:rsidP="0008228B">
            <w:pPr>
              <w:jc w:val="center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4.4</w:t>
            </w:r>
          </w:p>
        </w:tc>
        <w:tc>
          <w:tcPr>
            <w:tcW w:w="4678" w:type="dxa"/>
          </w:tcPr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Проведення навчання з питань охорони праці.</w:t>
            </w: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  <w:lang w:val="uk-UA"/>
              </w:rPr>
            </w:pP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uk-UA"/>
              </w:rPr>
            </w:pPr>
            <w:r w:rsidRPr="00AC78B7">
              <w:rPr>
                <w:rFonts w:ascii="Georgia" w:hAnsi="Georgia"/>
                <w:b/>
                <w:lang w:val="uk-UA"/>
              </w:rPr>
              <w:t>Тема</w:t>
            </w:r>
            <w:r w:rsidRPr="00AC78B7">
              <w:rPr>
                <w:rFonts w:ascii="Georgia" w:hAnsi="Georgia"/>
                <w:lang w:val="uk-UA"/>
              </w:rPr>
              <w:t xml:space="preserve">: </w:t>
            </w:r>
            <w:r w:rsidRPr="00AC78B7">
              <w:rPr>
                <w:rFonts w:ascii="Georgia" w:hAnsi="Georgia" w:cs="Times New Roman"/>
              </w:rPr>
              <w:t>Евакуація населення. Порядок проведення евакуації.</w:t>
            </w: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uk-UA"/>
              </w:rPr>
            </w:pP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559" w:type="dxa"/>
          </w:tcPr>
          <w:p w:rsidR="00E33FC5" w:rsidRPr="00AC78B7" w:rsidRDefault="00E33FC5" w:rsidP="0008228B">
            <w:pPr>
              <w:jc w:val="center"/>
              <w:rPr>
                <w:rFonts w:ascii="Georgia" w:hAnsi="Georgia"/>
              </w:rPr>
            </w:pPr>
            <w:r w:rsidRPr="00AC78B7">
              <w:rPr>
                <w:rFonts w:ascii="Georgia" w:hAnsi="Georgia" w:cs="Times New Roman"/>
                <w:lang w:val="uk-UA"/>
              </w:rPr>
              <w:t>І квартал</w:t>
            </w:r>
          </w:p>
        </w:tc>
        <w:tc>
          <w:tcPr>
            <w:tcW w:w="2693" w:type="dxa"/>
          </w:tcPr>
          <w:p w:rsidR="00E33FC5" w:rsidRPr="00AC78B7" w:rsidRDefault="00E33FC5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Судовий розпорядник</w:t>
            </w:r>
          </w:p>
          <w:p w:rsidR="00E33FC5" w:rsidRPr="00AC78B7" w:rsidRDefault="00E33FC5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Носенко С.С.</w:t>
            </w:r>
          </w:p>
          <w:p w:rsidR="00E33FC5" w:rsidRPr="00AC78B7" w:rsidRDefault="00E33FC5" w:rsidP="0008228B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E33FC5" w:rsidRPr="00AC78B7" w:rsidRDefault="00E33FC5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E33FC5" w:rsidRPr="00AC78B7" w:rsidTr="0008228B">
        <w:trPr>
          <w:trHeight w:val="976"/>
        </w:trPr>
        <w:tc>
          <w:tcPr>
            <w:tcW w:w="709" w:type="dxa"/>
          </w:tcPr>
          <w:p w:rsidR="00E33FC5" w:rsidRPr="00AC78B7" w:rsidRDefault="00AC78B7" w:rsidP="0008228B">
            <w:pPr>
              <w:jc w:val="center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4.5</w:t>
            </w:r>
          </w:p>
        </w:tc>
        <w:tc>
          <w:tcPr>
            <w:tcW w:w="4678" w:type="dxa"/>
          </w:tcPr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Проведення навчання з питань охорони праці.</w:t>
            </w: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  <w:lang w:val="uk-UA"/>
              </w:rPr>
            </w:pP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uk-UA"/>
              </w:rPr>
            </w:pPr>
            <w:r w:rsidRPr="00AC78B7">
              <w:rPr>
                <w:rFonts w:ascii="Georgia" w:hAnsi="Georgia"/>
                <w:b/>
                <w:lang w:val="uk-UA"/>
              </w:rPr>
              <w:t>Тема</w:t>
            </w:r>
            <w:r w:rsidRPr="00AC78B7">
              <w:rPr>
                <w:rFonts w:ascii="Georgia" w:hAnsi="Georgia"/>
                <w:lang w:val="uk-UA"/>
              </w:rPr>
              <w:t xml:space="preserve">: </w:t>
            </w:r>
            <w:r w:rsidRPr="00AC78B7">
              <w:rPr>
                <w:rFonts w:ascii="Georgia" w:eastAsia="Times New Roman" w:hAnsi="Georgia" w:cs="Times New Roman"/>
                <w:lang w:eastAsia="uk-UA"/>
              </w:rPr>
              <w:t>Надання домедичної допомоги постраждалим</w:t>
            </w: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uk-UA"/>
              </w:rPr>
            </w:pPr>
          </w:p>
          <w:p w:rsidR="00E33FC5" w:rsidRPr="00AC78B7" w:rsidRDefault="00E33FC5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559" w:type="dxa"/>
          </w:tcPr>
          <w:p w:rsidR="00E33FC5" w:rsidRPr="00AC78B7" w:rsidRDefault="00E33FC5" w:rsidP="0008228B">
            <w:pPr>
              <w:jc w:val="center"/>
              <w:rPr>
                <w:rFonts w:ascii="Georgia" w:hAnsi="Georgia"/>
              </w:rPr>
            </w:pPr>
            <w:r w:rsidRPr="00AC78B7">
              <w:rPr>
                <w:rFonts w:ascii="Georgia" w:hAnsi="Georgia" w:cs="Times New Roman"/>
                <w:lang w:val="uk-UA"/>
              </w:rPr>
              <w:t>І квартал</w:t>
            </w:r>
          </w:p>
        </w:tc>
        <w:tc>
          <w:tcPr>
            <w:tcW w:w="2693" w:type="dxa"/>
          </w:tcPr>
          <w:p w:rsidR="00E33FC5" w:rsidRPr="00AC78B7" w:rsidRDefault="00E33FC5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Судовий розпорядник</w:t>
            </w:r>
          </w:p>
          <w:p w:rsidR="00E33FC5" w:rsidRPr="00AC78B7" w:rsidRDefault="00E33FC5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Носенко С.С.</w:t>
            </w:r>
          </w:p>
          <w:p w:rsidR="00E33FC5" w:rsidRPr="00AC78B7" w:rsidRDefault="00E33FC5" w:rsidP="0008228B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E33FC5" w:rsidRPr="00AC78B7" w:rsidRDefault="00E33FC5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AC78B7" w:rsidTr="00B81B6C">
        <w:trPr>
          <w:trHeight w:val="976"/>
        </w:trPr>
        <w:tc>
          <w:tcPr>
            <w:tcW w:w="709" w:type="dxa"/>
          </w:tcPr>
          <w:p w:rsidR="00FF6D5A" w:rsidRPr="00AC78B7" w:rsidRDefault="00AC78B7" w:rsidP="00FF6D5A">
            <w:pPr>
              <w:jc w:val="center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4.6</w:t>
            </w:r>
          </w:p>
        </w:tc>
        <w:tc>
          <w:tcPr>
            <w:tcW w:w="4678" w:type="dxa"/>
          </w:tcPr>
          <w:p w:rsidR="00FF6D5A" w:rsidRPr="00AC78B7" w:rsidRDefault="00FF6D5A" w:rsidP="00FF6D5A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Проведення навчання з питань охорони праці.</w:t>
            </w:r>
          </w:p>
          <w:p w:rsidR="00FF6D5A" w:rsidRPr="00AC78B7" w:rsidRDefault="00FF6D5A" w:rsidP="00FF6D5A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  <w:lang w:val="uk-UA"/>
              </w:rPr>
            </w:pPr>
          </w:p>
          <w:p w:rsidR="00E33FC5" w:rsidRPr="00AC78B7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AC78B7">
              <w:rPr>
                <w:rFonts w:ascii="Georgia" w:hAnsi="Georgia"/>
                <w:b/>
                <w:lang w:val="uk-UA"/>
              </w:rPr>
              <w:t>Тема</w:t>
            </w:r>
            <w:r w:rsidRPr="00AC78B7">
              <w:rPr>
                <w:rFonts w:ascii="Georgia" w:hAnsi="Georgia"/>
                <w:lang w:val="uk-UA"/>
              </w:rPr>
              <w:t xml:space="preserve">: </w:t>
            </w:r>
            <w:r w:rsidR="00E33FC5" w:rsidRPr="00AC78B7">
              <w:rPr>
                <w:rFonts w:ascii="Georgia" w:hAnsi="Georgia" w:cs="Times New Roman"/>
              </w:rPr>
              <w:t xml:space="preserve">Морально-психологічна підготовка населення до дій у надзвичайних ситуаціях. </w:t>
            </w:r>
          </w:p>
          <w:p w:rsidR="00E33FC5" w:rsidRPr="00AC78B7" w:rsidRDefault="00E33FC5" w:rsidP="00FF6D5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uk-UA"/>
              </w:rPr>
            </w:pPr>
          </w:p>
          <w:p w:rsidR="00E33FC5" w:rsidRPr="00AC78B7" w:rsidRDefault="00E33FC5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559" w:type="dxa"/>
          </w:tcPr>
          <w:p w:rsidR="00FF6D5A" w:rsidRPr="00AC78B7" w:rsidRDefault="00FF6D5A" w:rsidP="00FF6D5A">
            <w:pPr>
              <w:jc w:val="center"/>
              <w:rPr>
                <w:rFonts w:ascii="Georgia" w:hAnsi="Georgia"/>
              </w:rPr>
            </w:pPr>
            <w:r w:rsidRPr="00AC78B7">
              <w:rPr>
                <w:rFonts w:ascii="Georgia" w:hAnsi="Georgia" w:cs="Times New Roman"/>
                <w:lang w:val="uk-UA"/>
              </w:rPr>
              <w:t>І квартал</w:t>
            </w:r>
          </w:p>
        </w:tc>
        <w:tc>
          <w:tcPr>
            <w:tcW w:w="2693" w:type="dxa"/>
          </w:tcPr>
          <w:p w:rsidR="00FF6D5A" w:rsidRPr="00AC78B7" w:rsidRDefault="00FF6D5A" w:rsidP="00FF6D5A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Судовий розпорядник</w:t>
            </w:r>
          </w:p>
          <w:p w:rsidR="00FF6D5A" w:rsidRPr="00AC78B7" w:rsidRDefault="00FF6D5A" w:rsidP="00FF6D5A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AC78B7">
              <w:rPr>
                <w:rFonts w:ascii="Georgia" w:hAnsi="Georgia"/>
                <w:lang w:val="uk-UA"/>
              </w:rPr>
              <w:t>Носенко С.С.</w:t>
            </w:r>
          </w:p>
          <w:p w:rsidR="00FF6D5A" w:rsidRPr="00AC78B7" w:rsidRDefault="00FF6D5A" w:rsidP="00FF6D5A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FF6D5A" w:rsidRPr="00AC78B7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611CA7" w:rsidRPr="00611CA7" w:rsidTr="0008228B">
        <w:trPr>
          <w:trHeight w:val="976"/>
        </w:trPr>
        <w:tc>
          <w:tcPr>
            <w:tcW w:w="709" w:type="dxa"/>
          </w:tcPr>
          <w:p w:rsidR="00611CA7" w:rsidRPr="00611CA7" w:rsidRDefault="00611CA7" w:rsidP="0008228B">
            <w:pPr>
              <w:jc w:val="center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4.7</w:t>
            </w:r>
          </w:p>
        </w:tc>
        <w:tc>
          <w:tcPr>
            <w:tcW w:w="4678" w:type="dxa"/>
          </w:tcPr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Проведення навчання з питань охорони праці.</w:t>
            </w:r>
          </w:p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  <w:lang w:val="uk-UA"/>
              </w:rPr>
            </w:pPr>
          </w:p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  <w:r w:rsidRPr="00611CA7">
              <w:rPr>
                <w:rFonts w:ascii="Georgia" w:hAnsi="Georgia"/>
                <w:b/>
                <w:lang w:val="uk-UA"/>
              </w:rPr>
              <w:t>Тема</w:t>
            </w:r>
            <w:r w:rsidRPr="00611CA7">
              <w:rPr>
                <w:rFonts w:ascii="Georgia" w:hAnsi="Georgia"/>
                <w:lang w:val="uk-UA"/>
              </w:rPr>
              <w:t xml:space="preserve">: </w:t>
            </w:r>
            <w:r w:rsidRPr="00611CA7">
              <w:rPr>
                <w:rFonts w:ascii="Georgia" w:eastAsia="Times New Roman" w:hAnsi="Georgia" w:cs="Times New Roman"/>
                <w:lang w:eastAsia="uk-UA"/>
              </w:rPr>
              <w:t xml:space="preserve">Специфічна реакція організму </w:t>
            </w:r>
          </w:p>
        </w:tc>
        <w:tc>
          <w:tcPr>
            <w:tcW w:w="1559" w:type="dxa"/>
          </w:tcPr>
          <w:p w:rsidR="00611CA7" w:rsidRPr="00611CA7" w:rsidRDefault="00611CA7" w:rsidP="0008228B">
            <w:pPr>
              <w:jc w:val="center"/>
              <w:rPr>
                <w:rFonts w:ascii="Georgia" w:hAnsi="Georgia"/>
              </w:rPr>
            </w:pPr>
            <w:r w:rsidRPr="00611CA7"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611CA7" w:rsidRPr="00611CA7" w:rsidRDefault="00611CA7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Судовий розпорядник</w:t>
            </w:r>
          </w:p>
          <w:p w:rsidR="00611CA7" w:rsidRPr="00611CA7" w:rsidRDefault="00611CA7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Носенко С.С.</w:t>
            </w:r>
          </w:p>
          <w:p w:rsidR="00611CA7" w:rsidRPr="00611CA7" w:rsidRDefault="00611CA7" w:rsidP="0008228B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611CA7" w:rsidRPr="00611CA7" w:rsidRDefault="00611CA7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611CA7" w:rsidRPr="00611CA7" w:rsidTr="0008228B">
        <w:trPr>
          <w:trHeight w:val="976"/>
        </w:trPr>
        <w:tc>
          <w:tcPr>
            <w:tcW w:w="709" w:type="dxa"/>
          </w:tcPr>
          <w:p w:rsidR="00611CA7" w:rsidRPr="00611CA7" w:rsidRDefault="00611CA7" w:rsidP="0008228B">
            <w:pPr>
              <w:jc w:val="center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4.8</w:t>
            </w:r>
          </w:p>
        </w:tc>
        <w:tc>
          <w:tcPr>
            <w:tcW w:w="4678" w:type="dxa"/>
          </w:tcPr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Проведення навчання з питань охорони праці.</w:t>
            </w:r>
          </w:p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  <w:lang w:val="uk-UA"/>
              </w:rPr>
            </w:pPr>
          </w:p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  <w:r w:rsidRPr="00611CA7">
              <w:rPr>
                <w:rFonts w:ascii="Georgia" w:hAnsi="Georgia"/>
                <w:b/>
                <w:lang w:val="uk-UA"/>
              </w:rPr>
              <w:t>Тема</w:t>
            </w:r>
            <w:r w:rsidRPr="00611CA7">
              <w:rPr>
                <w:rFonts w:ascii="Georgia" w:hAnsi="Georgia"/>
                <w:lang w:val="uk-UA"/>
              </w:rPr>
              <w:t xml:space="preserve">: </w:t>
            </w:r>
            <w:r w:rsidRPr="00611CA7">
              <w:rPr>
                <w:rFonts w:ascii="Georgia" w:hAnsi="Georgia" w:cs="Times New Roman"/>
              </w:rPr>
              <w:t>Дії у надзвичайних ситуаціях.</w:t>
            </w:r>
          </w:p>
        </w:tc>
        <w:tc>
          <w:tcPr>
            <w:tcW w:w="1559" w:type="dxa"/>
          </w:tcPr>
          <w:p w:rsidR="00611CA7" w:rsidRPr="00611CA7" w:rsidRDefault="00611CA7" w:rsidP="0008228B">
            <w:pPr>
              <w:jc w:val="center"/>
              <w:rPr>
                <w:rFonts w:ascii="Georgia" w:hAnsi="Georgia"/>
              </w:rPr>
            </w:pPr>
            <w:r w:rsidRPr="00611CA7"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611CA7" w:rsidRPr="00611CA7" w:rsidRDefault="00611CA7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Судовий розпорядник</w:t>
            </w:r>
          </w:p>
          <w:p w:rsidR="00611CA7" w:rsidRPr="00611CA7" w:rsidRDefault="00611CA7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Носенко С.С.</w:t>
            </w:r>
          </w:p>
          <w:p w:rsidR="00611CA7" w:rsidRPr="00611CA7" w:rsidRDefault="00611CA7" w:rsidP="0008228B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611CA7" w:rsidRPr="00611CA7" w:rsidRDefault="00611CA7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611CA7" w:rsidRPr="00611CA7" w:rsidTr="0008228B">
        <w:trPr>
          <w:trHeight w:val="976"/>
        </w:trPr>
        <w:tc>
          <w:tcPr>
            <w:tcW w:w="709" w:type="dxa"/>
          </w:tcPr>
          <w:p w:rsidR="00611CA7" w:rsidRPr="00611CA7" w:rsidRDefault="00611CA7" w:rsidP="0008228B">
            <w:pPr>
              <w:jc w:val="center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4.9</w:t>
            </w:r>
          </w:p>
        </w:tc>
        <w:tc>
          <w:tcPr>
            <w:tcW w:w="4678" w:type="dxa"/>
          </w:tcPr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Проведення навчання з питань охорони праці.</w:t>
            </w:r>
          </w:p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  <w:lang w:val="uk-UA"/>
              </w:rPr>
            </w:pPr>
          </w:p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  <w:r w:rsidRPr="00611CA7">
              <w:rPr>
                <w:rFonts w:ascii="Georgia" w:hAnsi="Georgia"/>
                <w:b/>
                <w:lang w:val="uk-UA"/>
              </w:rPr>
              <w:t>Тема</w:t>
            </w:r>
            <w:r w:rsidRPr="00611CA7">
              <w:rPr>
                <w:rFonts w:ascii="Georgia" w:hAnsi="Georgia"/>
                <w:lang w:val="uk-UA"/>
              </w:rPr>
              <w:t xml:space="preserve">: </w:t>
            </w:r>
            <w:r w:rsidRPr="00611CA7">
              <w:rPr>
                <w:rFonts w:ascii="Georgia" w:hAnsi="Georgia" w:cs="Times New Roman"/>
              </w:rPr>
              <w:t>Дії у надзвичайних ситуаціях.</w:t>
            </w:r>
          </w:p>
        </w:tc>
        <w:tc>
          <w:tcPr>
            <w:tcW w:w="1559" w:type="dxa"/>
          </w:tcPr>
          <w:p w:rsidR="00611CA7" w:rsidRPr="00611CA7" w:rsidRDefault="00611CA7" w:rsidP="0008228B">
            <w:pPr>
              <w:jc w:val="center"/>
              <w:rPr>
                <w:rFonts w:ascii="Georgia" w:hAnsi="Georgia"/>
              </w:rPr>
            </w:pPr>
            <w:r w:rsidRPr="00611CA7"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611CA7" w:rsidRPr="00611CA7" w:rsidRDefault="00611CA7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Судовий розпорядник</w:t>
            </w:r>
          </w:p>
          <w:p w:rsidR="00611CA7" w:rsidRPr="00611CA7" w:rsidRDefault="00611CA7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Носенко С.С.</w:t>
            </w:r>
          </w:p>
          <w:p w:rsidR="00611CA7" w:rsidRPr="00611CA7" w:rsidRDefault="00611CA7" w:rsidP="0008228B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611CA7" w:rsidRPr="00611CA7" w:rsidRDefault="00611CA7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611CA7" w:rsidRPr="00611CA7" w:rsidTr="0008228B">
        <w:trPr>
          <w:trHeight w:val="976"/>
        </w:trPr>
        <w:tc>
          <w:tcPr>
            <w:tcW w:w="709" w:type="dxa"/>
          </w:tcPr>
          <w:p w:rsidR="00611CA7" w:rsidRPr="00611CA7" w:rsidRDefault="00611CA7" w:rsidP="0008228B">
            <w:pPr>
              <w:jc w:val="center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4.10</w:t>
            </w:r>
          </w:p>
        </w:tc>
        <w:tc>
          <w:tcPr>
            <w:tcW w:w="4678" w:type="dxa"/>
          </w:tcPr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Проведення навчання з питань охорони праці.</w:t>
            </w:r>
          </w:p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  <w:lang w:val="uk-UA"/>
              </w:rPr>
            </w:pPr>
          </w:p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  <w:r w:rsidRPr="00611CA7">
              <w:rPr>
                <w:rFonts w:ascii="Georgia" w:hAnsi="Georgia"/>
                <w:b/>
                <w:lang w:val="uk-UA"/>
              </w:rPr>
              <w:t>Тема</w:t>
            </w:r>
            <w:r w:rsidRPr="00611CA7">
              <w:rPr>
                <w:rFonts w:ascii="Georgia" w:hAnsi="Georgia"/>
                <w:lang w:val="uk-UA"/>
              </w:rPr>
              <w:t xml:space="preserve">: </w:t>
            </w:r>
            <w:r w:rsidRPr="00611CA7">
              <w:rPr>
                <w:rFonts w:ascii="Georgia" w:hAnsi="Georgia" w:cs="Times New Roman"/>
              </w:rPr>
              <w:t>Дії у надзвичайних ситуаціях.</w:t>
            </w:r>
          </w:p>
        </w:tc>
        <w:tc>
          <w:tcPr>
            <w:tcW w:w="1559" w:type="dxa"/>
          </w:tcPr>
          <w:p w:rsidR="00611CA7" w:rsidRPr="00611CA7" w:rsidRDefault="00611CA7" w:rsidP="0008228B">
            <w:pPr>
              <w:jc w:val="center"/>
              <w:rPr>
                <w:rFonts w:ascii="Georgia" w:hAnsi="Georgia"/>
              </w:rPr>
            </w:pPr>
            <w:r w:rsidRPr="00611CA7"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611CA7" w:rsidRPr="00611CA7" w:rsidRDefault="00611CA7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Судовий розпорядник</w:t>
            </w:r>
          </w:p>
          <w:p w:rsidR="00611CA7" w:rsidRPr="00611CA7" w:rsidRDefault="00611CA7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Носенко С.С.</w:t>
            </w:r>
          </w:p>
          <w:p w:rsidR="00611CA7" w:rsidRPr="00611CA7" w:rsidRDefault="00611CA7" w:rsidP="0008228B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611CA7" w:rsidRPr="00611CA7" w:rsidRDefault="00611CA7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611CA7" w:rsidRPr="00611CA7" w:rsidTr="0008228B">
        <w:trPr>
          <w:trHeight w:val="976"/>
        </w:trPr>
        <w:tc>
          <w:tcPr>
            <w:tcW w:w="709" w:type="dxa"/>
          </w:tcPr>
          <w:p w:rsidR="00611CA7" w:rsidRPr="00611CA7" w:rsidRDefault="00611CA7" w:rsidP="0008228B">
            <w:pPr>
              <w:jc w:val="center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4.11</w:t>
            </w:r>
          </w:p>
        </w:tc>
        <w:tc>
          <w:tcPr>
            <w:tcW w:w="4678" w:type="dxa"/>
          </w:tcPr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Проведення навчання з питань охорони праці.</w:t>
            </w:r>
          </w:p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  <w:lang w:val="uk-UA"/>
              </w:rPr>
            </w:pPr>
          </w:p>
          <w:p w:rsidR="00611CA7" w:rsidRPr="00611CA7" w:rsidRDefault="00611CA7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  <w:r w:rsidRPr="00611CA7">
              <w:rPr>
                <w:rFonts w:ascii="Georgia" w:hAnsi="Georgia"/>
                <w:b/>
                <w:lang w:val="uk-UA"/>
              </w:rPr>
              <w:t>Тема</w:t>
            </w:r>
            <w:r w:rsidRPr="00611CA7">
              <w:rPr>
                <w:rFonts w:ascii="Georgia" w:hAnsi="Georgia"/>
                <w:lang w:val="uk-UA"/>
              </w:rPr>
              <w:t xml:space="preserve">: </w:t>
            </w:r>
            <w:r w:rsidRPr="00611CA7">
              <w:rPr>
                <w:rFonts w:ascii="Georgia" w:eastAsia="Times New Roman" w:hAnsi="Georgia" w:cs="Times New Roman"/>
                <w:lang w:eastAsia="uk-UA"/>
              </w:rPr>
              <w:t>Перша допомога при отруєнні небезпечними хімікатами</w:t>
            </w:r>
          </w:p>
        </w:tc>
        <w:tc>
          <w:tcPr>
            <w:tcW w:w="1559" w:type="dxa"/>
          </w:tcPr>
          <w:p w:rsidR="00611CA7" w:rsidRPr="00611CA7" w:rsidRDefault="00611CA7" w:rsidP="0008228B">
            <w:pPr>
              <w:jc w:val="center"/>
              <w:rPr>
                <w:rFonts w:ascii="Georgia" w:hAnsi="Georgia"/>
              </w:rPr>
            </w:pPr>
            <w:r w:rsidRPr="00611CA7"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611CA7" w:rsidRPr="00611CA7" w:rsidRDefault="00611CA7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Судовий розпорядник</w:t>
            </w:r>
          </w:p>
          <w:p w:rsidR="00611CA7" w:rsidRPr="00611CA7" w:rsidRDefault="00611CA7" w:rsidP="0008228B">
            <w:pPr>
              <w:spacing w:after="0" w:line="240" w:lineRule="auto"/>
              <w:rPr>
                <w:rFonts w:ascii="Georgia" w:hAnsi="Georgia"/>
                <w:lang w:val="uk-UA"/>
              </w:rPr>
            </w:pPr>
            <w:r w:rsidRPr="00611CA7">
              <w:rPr>
                <w:rFonts w:ascii="Georgia" w:hAnsi="Georgia"/>
                <w:lang w:val="uk-UA"/>
              </w:rPr>
              <w:t>Носенко С.С.</w:t>
            </w:r>
          </w:p>
          <w:p w:rsidR="00611CA7" w:rsidRPr="00611CA7" w:rsidRDefault="00611CA7" w:rsidP="0008228B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417" w:type="dxa"/>
          </w:tcPr>
          <w:p w:rsidR="00611CA7" w:rsidRPr="00611CA7" w:rsidRDefault="00611CA7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55136F" w:rsidTr="00B81B6C">
        <w:trPr>
          <w:trHeight w:val="1378"/>
        </w:trPr>
        <w:tc>
          <w:tcPr>
            <w:tcW w:w="709" w:type="dxa"/>
          </w:tcPr>
          <w:p w:rsidR="00FF6D5A" w:rsidRPr="00C03395" w:rsidRDefault="00C03395" w:rsidP="00FF6D5A">
            <w:pPr>
              <w:jc w:val="center"/>
              <w:rPr>
                <w:rFonts w:ascii="Georgia" w:hAnsi="Georgia"/>
                <w:lang w:val="uk-UA"/>
              </w:rPr>
            </w:pPr>
            <w:r w:rsidRPr="00C03395">
              <w:rPr>
                <w:rFonts w:ascii="Georgia" w:hAnsi="Georgia"/>
                <w:lang w:val="uk-UA"/>
              </w:rPr>
              <w:lastRenderedPageBreak/>
              <w:t>4.12</w:t>
            </w:r>
          </w:p>
        </w:tc>
        <w:tc>
          <w:tcPr>
            <w:tcW w:w="4678" w:type="dxa"/>
          </w:tcPr>
          <w:p w:rsidR="00FF6D5A" w:rsidRPr="0055136F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55136F">
              <w:rPr>
                <w:rFonts w:ascii="Georgia" w:hAnsi="Georgia" w:cs="Times New Roman"/>
                <w:lang w:val="uk-UA"/>
              </w:rPr>
              <w:t xml:space="preserve">Перевірка роботи </w:t>
            </w:r>
            <w:r>
              <w:rPr>
                <w:rFonts w:ascii="Georgia" w:hAnsi="Georgia" w:cs="Times New Roman"/>
                <w:lang w:val="uk-UA"/>
              </w:rPr>
              <w:t>консультанта суду</w:t>
            </w:r>
            <w:r w:rsidRPr="0055136F">
              <w:rPr>
                <w:rFonts w:ascii="Georgia" w:hAnsi="Georgia" w:cs="Times New Roman"/>
                <w:lang w:val="uk-UA"/>
              </w:rPr>
              <w:t xml:space="preserve">  щодо</w:t>
            </w:r>
            <w:r>
              <w:rPr>
                <w:rFonts w:ascii="Georgia" w:hAnsi="Georgia" w:cs="Times New Roman"/>
                <w:lang w:val="uk-UA"/>
              </w:rPr>
              <w:t xml:space="preserve"> ведення </w:t>
            </w:r>
            <w:r w:rsidRPr="0055136F">
              <w:rPr>
                <w:rFonts w:ascii="Georgia" w:hAnsi="Georgia" w:cs="Times New Roman"/>
                <w:lang w:val="uk-UA"/>
              </w:rPr>
              <w:t>кадрової роботи</w:t>
            </w:r>
            <w:r>
              <w:rPr>
                <w:rFonts w:ascii="Georgia" w:hAnsi="Georgia" w:cs="Times New Roman"/>
                <w:lang w:val="uk-UA"/>
              </w:rPr>
              <w:t xml:space="preserve"> по</w:t>
            </w:r>
            <w:r w:rsidRPr="0055136F">
              <w:rPr>
                <w:rFonts w:ascii="Georgia" w:hAnsi="Georgia" w:cs="Times New Roman"/>
                <w:lang w:val="uk-UA"/>
              </w:rPr>
              <w:t xml:space="preserve"> дотриманн</w:t>
            </w:r>
            <w:r>
              <w:rPr>
                <w:rFonts w:ascii="Georgia" w:hAnsi="Georgia" w:cs="Times New Roman"/>
                <w:lang w:val="uk-UA"/>
              </w:rPr>
              <w:t>ю</w:t>
            </w:r>
            <w:r w:rsidRPr="0055136F">
              <w:rPr>
                <w:rFonts w:ascii="Georgia" w:hAnsi="Georgia" w:cs="Times New Roman"/>
                <w:lang w:val="uk-UA"/>
              </w:rPr>
              <w:t xml:space="preserve"> вимог по веденню та зберіганню особових справ та трудових книжок працівників суду</w:t>
            </w:r>
          </w:p>
          <w:p w:rsidR="00FF6D5A" w:rsidRPr="00A329FC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</w:tc>
        <w:tc>
          <w:tcPr>
            <w:tcW w:w="1559" w:type="dxa"/>
          </w:tcPr>
          <w:p w:rsidR="00FF6D5A" w:rsidRPr="0055136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FF6D5A" w:rsidRPr="00F81364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1B0834" w:rsidTr="00B81B6C">
        <w:tc>
          <w:tcPr>
            <w:tcW w:w="709" w:type="dxa"/>
          </w:tcPr>
          <w:p w:rsidR="00FF6D5A" w:rsidRPr="00C03395" w:rsidRDefault="00C03395" w:rsidP="00FF6D5A">
            <w:pPr>
              <w:jc w:val="center"/>
              <w:rPr>
                <w:rFonts w:ascii="Georgia" w:hAnsi="Georgia"/>
                <w:lang w:val="uk-UA"/>
              </w:rPr>
            </w:pPr>
            <w:r w:rsidRPr="00C03395">
              <w:rPr>
                <w:rFonts w:ascii="Georgia" w:hAnsi="Georgia"/>
                <w:lang w:val="uk-UA"/>
              </w:rPr>
              <w:t>4.13</w:t>
            </w:r>
          </w:p>
        </w:tc>
        <w:tc>
          <w:tcPr>
            <w:tcW w:w="4678" w:type="dxa"/>
          </w:tcPr>
          <w:p w:rsidR="00FF6D5A" w:rsidRPr="001B0834" w:rsidRDefault="00FF6D5A" w:rsidP="00FF6D5A">
            <w:pPr>
              <w:spacing w:after="0"/>
              <w:jc w:val="both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 xml:space="preserve">Проведення перевірки роботи архівного підрозділу </w:t>
            </w:r>
          </w:p>
        </w:tc>
        <w:tc>
          <w:tcPr>
            <w:tcW w:w="1559" w:type="dxa"/>
          </w:tcPr>
          <w:p w:rsidR="00FF6D5A" w:rsidRPr="0055136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FF6D5A" w:rsidRPr="00F81364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1B0834" w:rsidTr="00B81B6C">
        <w:tc>
          <w:tcPr>
            <w:tcW w:w="709" w:type="dxa"/>
          </w:tcPr>
          <w:p w:rsidR="00FF6D5A" w:rsidRPr="00C03395" w:rsidRDefault="00C03395" w:rsidP="00FF6D5A">
            <w:pPr>
              <w:jc w:val="center"/>
              <w:rPr>
                <w:rFonts w:ascii="Georgia" w:hAnsi="Georgia"/>
                <w:lang w:val="uk-UA"/>
              </w:rPr>
            </w:pPr>
            <w:r w:rsidRPr="00C03395">
              <w:rPr>
                <w:rFonts w:ascii="Georgia" w:hAnsi="Georgia"/>
                <w:lang w:val="uk-UA"/>
              </w:rPr>
              <w:t>4.14</w:t>
            </w:r>
          </w:p>
        </w:tc>
        <w:tc>
          <w:tcPr>
            <w:tcW w:w="4678" w:type="dxa"/>
          </w:tcPr>
          <w:p w:rsidR="00FF6D5A" w:rsidRPr="001B0834" w:rsidRDefault="00FF6D5A" w:rsidP="00FF6D5A">
            <w:pPr>
              <w:spacing w:after="0"/>
              <w:jc w:val="both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Проведення перевірки стану та умов збереження речових доказів</w:t>
            </w:r>
          </w:p>
          <w:p w:rsidR="00FF6D5A" w:rsidRPr="001B0834" w:rsidRDefault="00FF6D5A" w:rsidP="00FF6D5A">
            <w:pPr>
              <w:spacing w:after="0"/>
              <w:jc w:val="both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559" w:type="dxa"/>
          </w:tcPr>
          <w:p w:rsidR="00FF6D5A" w:rsidRPr="0055136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FF6D5A" w:rsidRPr="00F81364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1B0834" w:rsidTr="00B81B6C">
        <w:tc>
          <w:tcPr>
            <w:tcW w:w="709" w:type="dxa"/>
          </w:tcPr>
          <w:p w:rsidR="00FF6D5A" w:rsidRPr="00C03395" w:rsidRDefault="00C03395" w:rsidP="00FF6D5A">
            <w:pPr>
              <w:jc w:val="center"/>
              <w:rPr>
                <w:rFonts w:ascii="Georgia" w:hAnsi="Georgia"/>
                <w:lang w:val="uk-UA"/>
              </w:rPr>
            </w:pPr>
            <w:r w:rsidRPr="00C03395">
              <w:rPr>
                <w:rFonts w:ascii="Georgia" w:hAnsi="Georgia"/>
                <w:lang w:val="uk-UA"/>
              </w:rPr>
              <w:t>4.15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/>
              <w:jc w:val="both"/>
              <w:rPr>
                <w:rFonts w:ascii="Georgia" w:hAnsi="Georgia" w:cs="Times New Roman"/>
                <w:lang w:val="uk-UA"/>
              </w:rPr>
            </w:pPr>
            <w:r w:rsidRPr="00F81364">
              <w:rPr>
                <w:rFonts w:ascii="Georgia" w:hAnsi="Georgia" w:cs="Times New Roman"/>
                <w:lang w:val="uk-UA"/>
              </w:rPr>
              <w:t>Перевірка наявності печаток, штампів і бланків, а також порядку їх зберігання та використання</w:t>
            </w:r>
          </w:p>
          <w:p w:rsidR="00FF6D5A" w:rsidRPr="00F81364" w:rsidRDefault="00FF6D5A" w:rsidP="00FF6D5A">
            <w:pPr>
              <w:spacing w:after="0"/>
              <w:jc w:val="both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1559" w:type="dxa"/>
          </w:tcPr>
          <w:p w:rsidR="00FF6D5A" w:rsidRPr="0055136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FF6D5A" w:rsidRPr="00F81364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29150F" w:rsidTr="00B81B6C">
        <w:tc>
          <w:tcPr>
            <w:tcW w:w="709" w:type="dxa"/>
          </w:tcPr>
          <w:p w:rsidR="00FF6D5A" w:rsidRPr="00C03395" w:rsidRDefault="00C03395" w:rsidP="00FF6D5A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4.16</w:t>
            </w:r>
          </w:p>
        </w:tc>
        <w:tc>
          <w:tcPr>
            <w:tcW w:w="4678" w:type="dxa"/>
          </w:tcPr>
          <w:p w:rsidR="00FF6D5A" w:rsidRPr="0029150F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29150F">
              <w:rPr>
                <w:rFonts w:ascii="Georgia" w:hAnsi="Georgia" w:cs="Times New Roman"/>
                <w:lang w:val="uk-UA"/>
              </w:rPr>
              <w:t>Перевірка роботи секретарів судового засідання щодо виконання своїх функціональних обов’язків відповідно до Інструкції з діловодства у місцевих загальних судах…, Положення про автоматизовану систему документообігу суду та посадової інструкції секретаря с/з</w:t>
            </w:r>
          </w:p>
          <w:p w:rsidR="00FF6D5A" w:rsidRPr="00B60812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559" w:type="dxa"/>
          </w:tcPr>
          <w:p w:rsidR="00FF6D5A" w:rsidRPr="0055136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FF6D5A" w:rsidRPr="00F81364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29150F" w:rsidTr="00B81B6C">
        <w:tc>
          <w:tcPr>
            <w:tcW w:w="709" w:type="dxa"/>
          </w:tcPr>
          <w:p w:rsidR="00FF6D5A" w:rsidRPr="00C03395" w:rsidRDefault="00C03395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4.17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29150F">
              <w:rPr>
                <w:rFonts w:ascii="Georgia" w:hAnsi="Georgia" w:cs="Times New Roman"/>
                <w:lang w:val="uk-UA"/>
              </w:rPr>
              <w:t xml:space="preserve">Перевірка роботи помічників суддів щодо виконання своїх функціональних обов’язків відповідно до Інструкції з діловодства у місцевих загальних судах…, Положення про автоматизовану систему документообігу суду та посадової інструкції помічника судді </w:t>
            </w:r>
          </w:p>
          <w:p w:rsidR="00FF6D5A" w:rsidRPr="00D4603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Pr="0055136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FF6D5A" w:rsidRPr="00F81364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29150F" w:rsidTr="00B81B6C">
        <w:tc>
          <w:tcPr>
            <w:tcW w:w="709" w:type="dxa"/>
          </w:tcPr>
          <w:p w:rsidR="00FF6D5A" w:rsidRPr="00C03395" w:rsidRDefault="00C03395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4.18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29150F">
              <w:rPr>
                <w:rFonts w:ascii="Georgia" w:hAnsi="Georgia" w:cs="Times New Roman"/>
                <w:lang w:val="uk-UA"/>
              </w:rPr>
              <w:t xml:space="preserve">Перевірка роботи </w:t>
            </w:r>
            <w:r>
              <w:rPr>
                <w:rFonts w:ascii="Georgia" w:hAnsi="Georgia" w:cs="Times New Roman"/>
                <w:lang w:val="uk-UA"/>
              </w:rPr>
              <w:t xml:space="preserve">спеціалістів суду щодо </w:t>
            </w:r>
            <w:r w:rsidRPr="0029150F">
              <w:rPr>
                <w:rFonts w:ascii="Georgia" w:hAnsi="Georgia" w:cs="Times New Roman"/>
                <w:lang w:val="uk-UA"/>
              </w:rPr>
              <w:t>виконання своїх функціональних обов’язків</w:t>
            </w:r>
          </w:p>
          <w:p w:rsidR="00FF6D5A" w:rsidRPr="00D4603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Pr="0055136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FF6D5A" w:rsidRPr="00B60812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29150F" w:rsidTr="00B81B6C">
        <w:tc>
          <w:tcPr>
            <w:tcW w:w="709" w:type="dxa"/>
          </w:tcPr>
          <w:p w:rsidR="00FF6D5A" w:rsidRPr="00C03395" w:rsidRDefault="00C03395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4.19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29150F">
              <w:rPr>
                <w:rFonts w:ascii="Georgia" w:hAnsi="Georgia" w:cs="Times New Roman"/>
                <w:lang w:val="uk-UA"/>
              </w:rPr>
              <w:t xml:space="preserve">Перевірка роботи </w:t>
            </w:r>
            <w:r>
              <w:rPr>
                <w:rFonts w:ascii="Georgia" w:hAnsi="Georgia" w:cs="Times New Roman"/>
                <w:lang w:val="uk-UA"/>
              </w:rPr>
              <w:t xml:space="preserve">судових розпорядників щодо </w:t>
            </w:r>
            <w:r w:rsidRPr="0029150F">
              <w:rPr>
                <w:rFonts w:ascii="Georgia" w:hAnsi="Georgia" w:cs="Times New Roman"/>
                <w:lang w:val="uk-UA"/>
              </w:rPr>
              <w:t>виконання своїх функціональних обов’язків</w:t>
            </w:r>
          </w:p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  <w:p w:rsidR="00FF6D5A" w:rsidRPr="00D4603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Pr="0055136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FF6D5A" w:rsidRPr="00B60812" w:rsidRDefault="00FF6D5A" w:rsidP="00FF6D5A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29150F" w:rsidTr="00B81B6C">
        <w:tc>
          <w:tcPr>
            <w:tcW w:w="709" w:type="dxa"/>
          </w:tcPr>
          <w:p w:rsidR="00FF6D5A" w:rsidRPr="00C03395" w:rsidRDefault="00C03395" w:rsidP="00FF6D5A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4.20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29150F">
              <w:rPr>
                <w:rFonts w:ascii="Georgia" w:hAnsi="Georgia" w:cs="Times New Roman"/>
                <w:lang w:val="uk-UA"/>
              </w:rPr>
              <w:t xml:space="preserve">Перевірка роботи </w:t>
            </w:r>
            <w:r>
              <w:rPr>
                <w:rFonts w:ascii="Georgia" w:hAnsi="Georgia" w:cs="Times New Roman"/>
                <w:lang w:val="uk-UA"/>
              </w:rPr>
              <w:t xml:space="preserve">секретаря суду щодо </w:t>
            </w:r>
            <w:r w:rsidRPr="0029150F">
              <w:rPr>
                <w:rFonts w:ascii="Georgia" w:hAnsi="Georgia" w:cs="Times New Roman"/>
                <w:lang w:val="uk-UA"/>
              </w:rPr>
              <w:t>виконання своїх функціональних обов’язків</w:t>
            </w:r>
          </w:p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  <w:p w:rsidR="00FF6D5A" w:rsidRPr="00D4603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Pr="0055136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FF6D5A" w:rsidRPr="00F81364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C03395" w:rsidRPr="0029150F" w:rsidTr="0008228B">
        <w:tc>
          <w:tcPr>
            <w:tcW w:w="709" w:type="dxa"/>
          </w:tcPr>
          <w:p w:rsidR="00C03395" w:rsidRPr="00C03395" w:rsidRDefault="00C03395" w:rsidP="0008228B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4.21</w:t>
            </w:r>
          </w:p>
        </w:tc>
        <w:tc>
          <w:tcPr>
            <w:tcW w:w="4678" w:type="dxa"/>
          </w:tcPr>
          <w:p w:rsidR="00C03395" w:rsidRDefault="00C03395" w:rsidP="0008228B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29150F">
              <w:rPr>
                <w:rFonts w:ascii="Georgia" w:hAnsi="Georgia" w:cs="Times New Roman"/>
                <w:lang w:val="uk-UA"/>
              </w:rPr>
              <w:t xml:space="preserve">Перевірка роботи </w:t>
            </w:r>
            <w:r>
              <w:rPr>
                <w:rFonts w:ascii="Georgia" w:hAnsi="Georgia" w:cs="Times New Roman"/>
                <w:lang w:val="uk-UA"/>
              </w:rPr>
              <w:t xml:space="preserve">старшого секретаря суду щодо </w:t>
            </w:r>
            <w:r w:rsidRPr="0029150F">
              <w:rPr>
                <w:rFonts w:ascii="Georgia" w:hAnsi="Georgia" w:cs="Times New Roman"/>
                <w:lang w:val="uk-UA"/>
              </w:rPr>
              <w:t>виконання своїх функціональних обов’язків</w:t>
            </w:r>
          </w:p>
          <w:p w:rsidR="00C03395" w:rsidRDefault="00C03395" w:rsidP="0008228B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  <w:p w:rsidR="00C03395" w:rsidRPr="00D46036" w:rsidRDefault="00C03395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C03395" w:rsidRPr="0055136F" w:rsidRDefault="00C03395" w:rsidP="0008228B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lastRenderedPageBreak/>
              <w:t>ІІ квартал</w:t>
            </w:r>
          </w:p>
        </w:tc>
        <w:tc>
          <w:tcPr>
            <w:tcW w:w="2693" w:type="dxa"/>
          </w:tcPr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C03395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lastRenderedPageBreak/>
              <w:t>Міщенко Н.М.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C03395" w:rsidRPr="00F81364" w:rsidRDefault="00C03395" w:rsidP="0008228B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03395" w:rsidRPr="00771B03" w:rsidRDefault="00C03395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C03395" w:rsidRPr="0029150F" w:rsidTr="0008228B">
        <w:tc>
          <w:tcPr>
            <w:tcW w:w="709" w:type="dxa"/>
          </w:tcPr>
          <w:p w:rsidR="00C03395" w:rsidRPr="00C03395" w:rsidRDefault="00C03395" w:rsidP="0008228B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lastRenderedPageBreak/>
              <w:t>4.22</w:t>
            </w:r>
          </w:p>
        </w:tc>
        <w:tc>
          <w:tcPr>
            <w:tcW w:w="4678" w:type="dxa"/>
          </w:tcPr>
          <w:p w:rsidR="00C03395" w:rsidRDefault="00C03395" w:rsidP="0008228B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29150F">
              <w:rPr>
                <w:rFonts w:ascii="Georgia" w:hAnsi="Georgia" w:cs="Times New Roman"/>
                <w:lang w:val="uk-UA"/>
              </w:rPr>
              <w:t xml:space="preserve">Перевірка роботи </w:t>
            </w:r>
            <w:r>
              <w:rPr>
                <w:rFonts w:ascii="Georgia" w:hAnsi="Georgia" w:cs="Times New Roman"/>
                <w:lang w:val="uk-UA"/>
              </w:rPr>
              <w:t xml:space="preserve">діловода суду щодо </w:t>
            </w:r>
            <w:r w:rsidRPr="0029150F">
              <w:rPr>
                <w:rFonts w:ascii="Georgia" w:hAnsi="Georgia" w:cs="Times New Roman"/>
                <w:lang w:val="uk-UA"/>
              </w:rPr>
              <w:t>виконання своїх функціональних обов’язків</w:t>
            </w:r>
          </w:p>
          <w:p w:rsidR="00C03395" w:rsidRDefault="00C03395" w:rsidP="0008228B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  <w:p w:rsidR="00C03395" w:rsidRPr="00D46036" w:rsidRDefault="00C03395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C03395" w:rsidRPr="0055136F" w:rsidRDefault="00C03395" w:rsidP="0008228B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C03395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C03395" w:rsidRPr="00F81364" w:rsidRDefault="00C03395" w:rsidP="0008228B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03395" w:rsidRPr="00771B03" w:rsidRDefault="00C03395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C03395" w:rsidRPr="0029150F" w:rsidTr="0008228B">
        <w:tc>
          <w:tcPr>
            <w:tcW w:w="709" w:type="dxa"/>
          </w:tcPr>
          <w:p w:rsidR="00C03395" w:rsidRPr="00C03395" w:rsidRDefault="00C03395" w:rsidP="0008228B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4.23</w:t>
            </w:r>
          </w:p>
        </w:tc>
        <w:tc>
          <w:tcPr>
            <w:tcW w:w="4678" w:type="dxa"/>
          </w:tcPr>
          <w:p w:rsidR="00C03395" w:rsidRDefault="00C03395" w:rsidP="0008228B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29150F">
              <w:rPr>
                <w:rFonts w:ascii="Georgia" w:hAnsi="Georgia" w:cs="Times New Roman"/>
                <w:lang w:val="uk-UA"/>
              </w:rPr>
              <w:t xml:space="preserve">Перевірка роботи </w:t>
            </w:r>
            <w:r>
              <w:rPr>
                <w:rFonts w:ascii="Georgia" w:hAnsi="Georgia" w:cs="Times New Roman"/>
                <w:lang w:val="uk-UA"/>
              </w:rPr>
              <w:t xml:space="preserve">експедитора суду щодо </w:t>
            </w:r>
            <w:r w:rsidRPr="0029150F">
              <w:rPr>
                <w:rFonts w:ascii="Georgia" w:hAnsi="Georgia" w:cs="Times New Roman"/>
                <w:lang w:val="uk-UA"/>
              </w:rPr>
              <w:t>виконання своїх функціональних обов’язків</w:t>
            </w:r>
          </w:p>
          <w:p w:rsidR="00C03395" w:rsidRDefault="00C03395" w:rsidP="0008228B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  <w:p w:rsidR="00C03395" w:rsidRPr="00D46036" w:rsidRDefault="00C03395" w:rsidP="0008228B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C03395" w:rsidRPr="0055136F" w:rsidRDefault="00C03395" w:rsidP="0008228B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C03395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C03395" w:rsidRPr="001B0834" w:rsidRDefault="00C03395" w:rsidP="0008228B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C03395" w:rsidRPr="00F81364" w:rsidRDefault="00C03395" w:rsidP="0008228B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C03395" w:rsidRPr="00771B03" w:rsidRDefault="00C03395" w:rsidP="0008228B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29150F" w:rsidTr="00B81B6C">
        <w:tc>
          <w:tcPr>
            <w:tcW w:w="709" w:type="dxa"/>
          </w:tcPr>
          <w:p w:rsidR="00FF6D5A" w:rsidRPr="00C03395" w:rsidRDefault="00C03395" w:rsidP="00C0339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4.24</w:t>
            </w:r>
          </w:p>
        </w:tc>
        <w:tc>
          <w:tcPr>
            <w:tcW w:w="4678" w:type="dxa"/>
          </w:tcPr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  <w:r w:rsidRPr="0029150F">
              <w:rPr>
                <w:rFonts w:ascii="Georgia" w:hAnsi="Georgia" w:cs="Times New Roman"/>
                <w:lang w:val="uk-UA"/>
              </w:rPr>
              <w:t xml:space="preserve">Перевірка роботи </w:t>
            </w:r>
            <w:r w:rsidR="00C03395" w:rsidRPr="00C03395">
              <w:rPr>
                <w:rFonts w:ascii="Georgia" w:hAnsi="Georgia" w:cs="Times New Roman"/>
                <w:lang w:val="uk-UA"/>
              </w:rPr>
              <w:t>робітник</w:t>
            </w:r>
            <w:r w:rsidR="00C03395">
              <w:rPr>
                <w:rFonts w:ascii="Georgia" w:hAnsi="Georgia" w:cs="Times New Roman"/>
                <w:lang w:val="uk-UA"/>
              </w:rPr>
              <w:t>а</w:t>
            </w:r>
            <w:r w:rsidR="00C03395" w:rsidRPr="00C03395">
              <w:rPr>
                <w:rFonts w:ascii="Georgia" w:hAnsi="Georgia" w:cs="Times New Roman"/>
                <w:lang w:val="uk-UA"/>
              </w:rPr>
              <w:t xml:space="preserve"> з комплексного обслуговування й ремонту будинків</w:t>
            </w:r>
            <w:r w:rsidR="00C03395">
              <w:rPr>
                <w:rFonts w:ascii="Georgia" w:hAnsi="Georgia" w:cs="Times New Roman"/>
                <w:lang w:val="uk-UA"/>
              </w:rPr>
              <w:t xml:space="preserve"> </w:t>
            </w:r>
            <w:r>
              <w:rPr>
                <w:rFonts w:ascii="Georgia" w:hAnsi="Georgia" w:cs="Times New Roman"/>
                <w:lang w:val="uk-UA"/>
              </w:rPr>
              <w:t xml:space="preserve">щодо </w:t>
            </w:r>
            <w:r w:rsidRPr="0029150F">
              <w:rPr>
                <w:rFonts w:ascii="Georgia" w:hAnsi="Georgia" w:cs="Times New Roman"/>
                <w:lang w:val="uk-UA"/>
              </w:rPr>
              <w:t>виконання своїх функціональних обов’язків</w:t>
            </w:r>
          </w:p>
          <w:p w:rsidR="00FF6D5A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lang w:val="uk-UA"/>
              </w:rPr>
            </w:pPr>
          </w:p>
          <w:p w:rsidR="00FF6D5A" w:rsidRPr="00D46036" w:rsidRDefault="00FF6D5A" w:rsidP="00FF6D5A">
            <w:pPr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FF6D5A" w:rsidRPr="0055136F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ІІ квартал</w:t>
            </w:r>
          </w:p>
        </w:tc>
        <w:tc>
          <w:tcPr>
            <w:tcW w:w="2693" w:type="dxa"/>
          </w:tcPr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 w:rsidRPr="001B0834">
              <w:rPr>
                <w:rFonts w:ascii="Georgia" w:hAnsi="Georgia" w:cs="Times New Roman"/>
                <w:lang w:val="uk-UA"/>
              </w:rPr>
              <w:t>Комісія в складі: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Наумейко Н.І.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Мозгова О.А.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lang w:val="uk-UA"/>
              </w:rPr>
            </w:pPr>
          </w:p>
          <w:p w:rsidR="00FF6D5A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Міщенко Н.М.</w:t>
            </w:r>
          </w:p>
          <w:p w:rsidR="00FF6D5A" w:rsidRPr="001B0834" w:rsidRDefault="00FF6D5A" w:rsidP="00FF6D5A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Якубович Т.В.</w:t>
            </w:r>
          </w:p>
          <w:p w:rsidR="00FF6D5A" w:rsidRPr="00F81364" w:rsidRDefault="00FF6D5A" w:rsidP="00FF6D5A">
            <w:pPr>
              <w:spacing w:after="0" w:line="240" w:lineRule="auto"/>
              <w:rPr>
                <w:rFonts w:ascii="Georgia" w:hAnsi="Georgia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F6D5A" w:rsidRPr="00771B03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</w:tr>
      <w:tr w:rsidR="00FF6D5A" w:rsidRPr="00EC25B5" w:rsidTr="0054303C">
        <w:tc>
          <w:tcPr>
            <w:tcW w:w="11056" w:type="dxa"/>
            <w:gridSpan w:val="5"/>
          </w:tcPr>
          <w:p w:rsidR="00FF6D5A" w:rsidRPr="002A3EB4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:rsidR="00FF6D5A" w:rsidRPr="004753FB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FF6D5A" w:rsidRPr="00D70F87" w:rsidRDefault="00FF6D5A" w:rsidP="00FF6D5A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</w:pPr>
            <w:r w:rsidRPr="00D70F87">
              <w:rPr>
                <w:rFonts w:ascii="Georgia" w:hAnsi="Georgia" w:cs="Times New Roman"/>
                <w:b/>
                <w:bCs/>
                <w:sz w:val="32"/>
                <w:szCs w:val="32"/>
                <w:lang w:val="en-US"/>
              </w:rPr>
              <w:t>V</w:t>
            </w:r>
            <w:r w:rsidRPr="00D70F87">
              <w:rPr>
                <w:rFonts w:ascii="Georgia" w:hAnsi="Georgia" w:cs="Times New Roman"/>
                <w:b/>
                <w:bCs/>
                <w:sz w:val="32"/>
                <w:szCs w:val="32"/>
                <w:lang w:val="uk-UA"/>
              </w:rPr>
              <w:t>. Систематизація законодавства</w:t>
            </w:r>
          </w:p>
          <w:p w:rsidR="00FF6D5A" w:rsidRPr="001556B1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FF6D5A" w:rsidRPr="00B24BE6" w:rsidRDefault="00FF6D5A" w:rsidP="00FF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val="uk-UA"/>
              </w:rPr>
            </w:pPr>
          </w:p>
        </w:tc>
      </w:tr>
      <w:tr w:rsidR="00EF3FA4" w:rsidRPr="00D70F87" w:rsidTr="00B81B6C">
        <w:tc>
          <w:tcPr>
            <w:tcW w:w="709" w:type="dxa"/>
          </w:tcPr>
          <w:p w:rsidR="00EF3FA4" w:rsidRPr="00D70F87" w:rsidRDefault="00EF3FA4" w:rsidP="00EF3FA4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5.1</w:t>
            </w:r>
          </w:p>
        </w:tc>
        <w:tc>
          <w:tcPr>
            <w:tcW w:w="4678" w:type="dxa"/>
          </w:tcPr>
          <w:p w:rsidR="00EF3FA4" w:rsidRDefault="00EF3FA4" w:rsidP="00EF3FA4">
            <w:pPr>
              <w:spacing w:after="0"/>
              <w:jc w:val="both"/>
              <w:rPr>
                <w:rFonts w:ascii="Georgia" w:hAnsi="Georgia" w:cs="Times New Roman"/>
                <w:lang w:val="uk-UA"/>
              </w:rPr>
            </w:pPr>
            <w:r w:rsidRPr="00F538FB">
              <w:rPr>
                <w:rFonts w:ascii="Georgia" w:hAnsi="Georgia" w:cs="Times New Roman"/>
                <w:lang w:val="uk-UA"/>
              </w:rPr>
              <w:t>Відстеження змін і доповнень</w:t>
            </w:r>
            <w:r>
              <w:rPr>
                <w:rFonts w:ascii="Georgia" w:hAnsi="Georgia" w:cs="Times New Roman"/>
                <w:lang w:val="uk-UA"/>
              </w:rPr>
              <w:t>, що вносяться до антикорупційного законодавства,  з метою своєчасного інформування  працівників  апарату суду</w:t>
            </w:r>
          </w:p>
          <w:p w:rsidR="00EF3FA4" w:rsidRPr="00284749" w:rsidRDefault="00EF3FA4" w:rsidP="00EF3FA4">
            <w:pPr>
              <w:spacing w:after="0"/>
              <w:jc w:val="both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559" w:type="dxa"/>
          </w:tcPr>
          <w:p w:rsidR="00EF3FA4" w:rsidRPr="00D70F87" w:rsidRDefault="00EF3FA4" w:rsidP="00EF3FA4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  <w:r w:rsidRPr="00D70F87">
              <w:rPr>
                <w:rFonts w:ascii="Georgia" w:hAnsi="Georgia" w:cs="Times New Roman"/>
                <w:lang w:val="uk-UA"/>
              </w:rPr>
              <w:t>постійно</w:t>
            </w:r>
          </w:p>
          <w:p w:rsidR="00EF3FA4" w:rsidRPr="00D70F87" w:rsidRDefault="00EF3FA4" w:rsidP="00EF3FA4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  <w:tc>
          <w:tcPr>
            <w:tcW w:w="2693" w:type="dxa"/>
          </w:tcPr>
          <w:p w:rsidR="00EF3FA4" w:rsidRDefault="00EF3FA4" w:rsidP="00EF3FA4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  <w:r>
              <w:rPr>
                <w:rFonts w:ascii="Georgia" w:hAnsi="Georgia" w:cs="Times New Roman"/>
                <w:lang w:val="uk-UA"/>
              </w:rPr>
              <w:t>Заступник керівника апарату Золотоніського м/р суду Мозгова О.А.</w:t>
            </w:r>
          </w:p>
          <w:p w:rsidR="00EF3FA4" w:rsidRDefault="00EF3FA4" w:rsidP="00EF3FA4">
            <w:pPr>
              <w:spacing w:after="0" w:line="240" w:lineRule="auto"/>
              <w:rPr>
                <w:rFonts w:ascii="Georgia" w:hAnsi="Georgia" w:cs="Times New Roman"/>
                <w:lang w:val="uk-UA"/>
              </w:rPr>
            </w:pPr>
          </w:p>
          <w:p w:rsidR="00EF3FA4" w:rsidRPr="00AC7DDB" w:rsidRDefault="00EF3FA4" w:rsidP="00EF3FA4">
            <w:pPr>
              <w:spacing w:after="0" w:line="240" w:lineRule="auto"/>
              <w:rPr>
                <w:rFonts w:ascii="Georgia" w:hAnsi="Georgia" w:cs="Times New Roman"/>
                <w:sz w:val="4"/>
                <w:szCs w:val="4"/>
                <w:lang w:val="uk-UA"/>
              </w:rPr>
            </w:pPr>
          </w:p>
        </w:tc>
        <w:tc>
          <w:tcPr>
            <w:tcW w:w="1417" w:type="dxa"/>
          </w:tcPr>
          <w:p w:rsidR="00EF3FA4" w:rsidRPr="00D70F87" w:rsidRDefault="00EF3FA4" w:rsidP="00EF3FA4">
            <w:pPr>
              <w:spacing w:after="0" w:line="240" w:lineRule="auto"/>
              <w:jc w:val="center"/>
              <w:rPr>
                <w:rFonts w:ascii="Georgia" w:hAnsi="Georgia" w:cs="Times New Roman"/>
                <w:lang w:val="uk-UA"/>
              </w:rPr>
            </w:pPr>
          </w:p>
        </w:tc>
      </w:tr>
    </w:tbl>
    <w:p w:rsidR="00B03022" w:rsidRDefault="00B03022" w:rsidP="009F72A2">
      <w:pPr>
        <w:spacing w:after="0" w:line="240" w:lineRule="auto"/>
        <w:jc w:val="both"/>
        <w:rPr>
          <w:rFonts w:ascii="Georgia" w:hAnsi="Georgia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B03022" w:rsidRDefault="00B03022" w:rsidP="009F72A2">
      <w:pPr>
        <w:spacing w:after="0" w:line="240" w:lineRule="auto"/>
        <w:jc w:val="both"/>
        <w:rPr>
          <w:rFonts w:ascii="Georgia" w:hAnsi="Georgia" w:cs="Times New Roman"/>
          <w:b/>
          <w:sz w:val="26"/>
          <w:szCs w:val="26"/>
          <w:lang w:val="uk-UA"/>
        </w:rPr>
      </w:pPr>
    </w:p>
    <w:p w:rsidR="00B03022" w:rsidRDefault="00B03022" w:rsidP="009F72A2">
      <w:pPr>
        <w:spacing w:after="0" w:line="240" w:lineRule="auto"/>
        <w:jc w:val="both"/>
        <w:rPr>
          <w:rFonts w:ascii="Georgia" w:hAnsi="Georgia" w:cs="Times New Roman"/>
          <w:b/>
          <w:sz w:val="26"/>
          <w:szCs w:val="26"/>
          <w:lang w:val="uk-UA"/>
        </w:rPr>
      </w:pPr>
      <w:r w:rsidRPr="006E2601">
        <w:rPr>
          <w:rFonts w:ascii="Georgia" w:hAnsi="Georgia" w:cs="Times New Roman"/>
          <w:b/>
          <w:sz w:val="26"/>
          <w:szCs w:val="26"/>
          <w:lang w:val="uk-UA"/>
        </w:rPr>
        <w:t xml:space="preserve">Керівник апарату </w:t>
      </w:r>
    </w:p>
    <w:p w:rsidR="003227EB" w:rsidRDefault="00B03022" w:rsidP="009F72A2">
      <w:pPr>
        <w:spacing w:after="0" w:line="240" w:lineRule="auto"/>
        <w:jc w:val="both"/>
        <w:rPr>
          <w:rFonts w:ascii="Georgia" w:hAnsi="Georgia" w:cs="Times New Roman"/>
          <w:b/>
          <w:sz w:val="26"/>
          <w:szCs w:val="26"/>
          <w:lang w:val="uk-UA"/>
        </w:rPr>
      </w:pPr>
      <w:r w:rsidRPr="006E2601">
        <w:rPr>
          <w:rFonts w:ascii="Georgia" w:hAnsi="Georgia" w:cs="Times New Roman"/>
          <w:b/>
          <w:sz w:val="26"/>
          <w:szCs w:val="26"/>
          <w:lang w:val="uk-UA"/>
        </w:rPr>
        <w:t>Золотоніського м/р суду</w:t>
      </w:r>
      <w:r w:rsidRPr="006E2601">
        <w:rPr>
          <w:rFonts w:ascii="Georgia" w:hAnsi="Georgia" w:cs="Times New Roman"/>
          <w:b/>
          <w:sz w:val="26"/>
          <w:szCs w:val="26"/>
          <w:lang w:val="uk-UA"/>
        </w:rPr>
        <w:tab/>
      </w:r>
      <w:r w:rsidRPr="006E2601">
        <w:rPr>
          <w:rFonts w:ascii="Georgia" w:hAnsi="Georgia" w:cs="Times New Roman"/>
          <w:b/>
          <w:sz w:val="26"/>
          <w:szCs w:val="26"/>
          <w:lang w:val="uk-UA"/>
        </w:rPr>
        <w:tab/>
      </w:r>
      <w:r w:rsidRPr="006E2601">
        <w:rPr>
          <w:rFonts w:ascii="Georgia" w:hAnsi="Georgia" w:cs="Times New Roman"/>
          <w:b/>
          <w:sz w:val="26"/>
          <w:szCs w:val="26"/>
          <w:lang w:val="uk-UA"/>
        </w:rPr>
        <w:tab/>
      </w:r>
      <w:r>
        <w:rPr>
          <w:rFonts w:ascii="Georgia" w:hAnsi="Georgia" w:cs="Times New Roman"/>
          <w:b/>
          <w:sz w:val="26"/>
          <w:szCs w:val="26"/>
          <w:lang w:val="uk-UA"/>
        </w:rPr>
        <w:tab/>
      </w:r>
      <w:r>
        <w:rPr>
          <w:rFonts w:ascii="Georgia" w:hAnsi="Georgia" w:cs="Times New Roman"/>
          <w:b/>
          <w:sz w:val="26"/>
          <w:szCs w:val="26"/>
          <w:lang w:val="uk-UA"/>
        </w:rPr>
        <w:tab/>
      </w:r>
      <w:r w:rsidR="003227EB">
        <w:rPr>
          <w:rFonts w:ascii="Georgia" w:hAnsi="Georgia" w:cs="Times New Roman"/>
          <w:b/>
          <w:sz w:val="26"/>
          <w:szCs w:val="26"/>
          <w:lang w:val="uk-UA"/>
        </w:rPr>
        <w:t xml:space="preserve">      Наталія НАУМЕЙКО</w:t>
      </w:r>
    </w:p>
    <w:p w:rsidR="003227EB" w:rsidRDefault="003227EB" w:rsidP="009F72A2">
      <w:pPr>
        <w:spacing w:after="0" w:line="240" w:lineRule="auto"/>
        <w:jc w:val="both"/>
        <w:rPr>
          <w:rFonts w:ascii="Georgia" w:hAnsi="Georgia" w:cs="Times New Roman"/>
          <w:b/>
          <w:sz w:val="26"/>
          <w:szCs w:val="26"/>
          <w:lang w:val="uk-UA"/>
        </w:rPr>
      </w:pPr>
    </w:p>
    <w:p w:rsidR="00B03022" w:rsidRDefault="00B03022" w:rsidP="009F72A2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>
        <w:rPr>
          <w:rFonts w:ascii="Georgia" w:hAnsi="Georgia" w:cs="Times New Roman"/>
          <w:b/>
          <w:sz w:val="26"/>
          <w:szCs w:val="26"/>
          <w:lang w:val="uk-UA"/>
        </w:rPr>
        <w:tab/>
      </w:r>
      <w:r>
        <w:rPr>
          <w:rFonts w:ascii="Georgia" w:hAnsi="Georgia" w:cs="Times New Roman"/>
          <w:b/>
          <w:sz w:val="26"/>
          <w:szCs w:val="26"/>
          <w:lang w:val="uk-UA"/>
        </w:rPr>
        <w:tab/>
      </w:r>
    </w:p>
    <w:p w:rsidR="00B03022" w:rsidRPr="006E2601" w:rsidRDefault="00B03022" w:rsidP="009F72A2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6E2601">
        <w:rPr>
          <w:rFonts w:ascii="Georgia" w:hAnsi="Georgia" w:cs="Times New Roman"/>
          <w:b/>
          <w:sz w:val="24"/>
          <w:szCs w:val="24"/>
          <w:lang w:val="uk-UA"/>
        </w:rPr>
        <w:t>Підготувала:</w:t>
      </w:r>
    </w:p>
    <w:p w:rsidR="00B03022" w:rsidRDefault="00B03022" w:rsidP="009F72A2">
      <w:pPr>
        <w:spacing w:after="0" w:line="240" w:lineRule="auto"/>
        <w:jc w:val="both"/>
        <w:rPr>
          <w:rFonts w:ascii="Georgia" w:hAnsi="Georgia" w:cs="Times New Roman"/>
          <w:b/>
          <w:sz w:val="26"/>
          <w:szCs w:val="26"/>
          <w:lang w:val="uk-UA"/>
        </w:rPr>
      </w:pPr>
      <w:r>
        <w:rPr>
          <w:rFonts w:ascii="Georgia" w:hAnsi="Georgia" w:cs="Times New Roman"/>
          <w:b/>
          <w:sz w:val="26"/>
          <w:szCs w:val="26"/>
          <w:lang w:val="uk-UA"/>
        </w:rPr>
        <w:t xml:space="preserve">Спеціаліст </w:t>
      </w:r>
      <w:r w:rsidRPr="006E2601">
        <w:rPr>
          <w:rFonts w:ascii="Georgia" w:hAnsi="Georgia" w:cs="Times New Roman"/>
          <w:b/>
          <w:sz w:val="26"/>
          <w:szCs w:val="26"/>
          <w:lang w:val="uk-UA"/>
        </w:rPr>
        <w:t xml:space="preserve"> Золотоніського м/р суду</w:t>
      </w:r>
      <w:r w:rsidRPr="006E2601">
        <w:rPr>
          <w:rFonts w:ascii="Georgia" w:hAnsi="Georgia" w:cs="Times New Roman"/>
          <w:b/>
          <w:sz w:val="26"/>
          <w:szCs w:val="26"/>
          <w:lang w:val="uk-UA"/>
        </w:rPr>
        <w:tab/>
      </w:r>
      <w:r w:rsidRPr="006E2601">
        <w:rPr>
          <w:rFonts w:ascii="Georgia" w:hAnsi="Georgia" w:cs="Times New Roman"/>
          <w:b/>
          <w:sz w:val="26"/>
          <w:szCs w:val="26"/>
          <w:lang w:val="uk-UA"/>
        </w:rPr>
        <w:tab/>
      </w:r>
      <w:r w:rsidR="003227EB">
        <w:rPr>
          <w:rFonts w:ascii="Georgia" w:hAnsi="Georgia" w:cs="Times New Roman"/>
          <w:b/>
          <w:sz w:val="26"/>
          <w:szCs w:val="26"/>
          <w:lang w:val="uk-UA"/>
        </w:rPr>
        <w:t xml:space="preserve">      Тетяна  ЯКУБОВИЧ</w:t>
      </w:r>
      <w:r w:rsidRPr="006E2601">
        <w:rPr>
          <w:rFonts w:ascii="Georgia" w:hAnsi="Georgia" w:cs="Times New Roman"/>
          <w:b/>
          <w:sz w:val="26"/>
          <w:szCs w:val="26"/>
          <w:lang w:val="uk-UA"/>
        </w:rPr>
        <w:tab/>
      </w:r>
      <w:r w:rsidRPr="006E2601">
        <w:rPr>
          <w:rFonts w:ascii="Georgia" w:hAnsi="Georgia" w:cs="Times New Roman"/>
          <w:b/>
          <w:sz w:val="26"/>
          <w:szCs w:val="26"/>
          <w:lang w:val="uk-UA"/>
        </w:rPr>
        <w:tab/>
      </w:r>
    </w:p>
    <w:sectPr w:rsidR="00B03022" w:rsidSect="00F34B01">
      <w:footerReference w:type="default" r:id="rId7"/>
      <w:pgSz w:w="11906" w:h="16838"/>
      <w:pgMar w:top="567" w:right="386" w:bottom="284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3B" w:rsidRDefault="009D383B" w:rsidP="00F34B01">
      <w:pPr>
        <w:spacing w:after="0" w:line="240" w:lineRule="auto"/>
      </w:pPr>
      <w:r>
        <w:separator/>
      </w:r>
    </w:p>
  </w:endnote>
  <w:endnote w:type="continuationSeparator" w:id="0">
    <w:p w:rsidR="009D383B" w:rsidRDefault="009D383B" w:rsidP="00F3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76" w:rsidRDefault="008F297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F3FA4">
      <w:rPr>
        <w:noProof/>
      </w:rPr>
      <w:t>9</w:t>
    </w:r>
    <w:r>
      <w:fldChar w:fldCharType="end"/>
    </w:r>
  </w:p>
  <w:p w:rsidR="008F2976" w:rsidRDefault="008F29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3B" w:rsidRDefault="009D383B" w:rsidP="00F34B01">
      <w:pPr>
        <w:spacing w:after="0" w:line="240" w:lineRule="auto"/>
      </w:pPr>
      <w:r>
        <w:separator/>
      </w:r>
    </w:p>
  </w:footnote>
  <w:footnote w:type="continuationSeparator" w:id="0">
    <w:p w:rsidR="009D383B" w:rsidRDefault="009D383B" w:rsidP="00F3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B2A"/>
    <w:multiLevelType w:val="hybridMultilevel"/>
    <w:tmpl w:val="FB30E4E2"/>
    <w:lvl w:ilvl="0" w:tplc="22B248FA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7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1D0245F"/>
    <w:multiLevelType w:val="hybridMultilevel"/>
    <w:tmpl w:val="F1EA5CD0"/>
    <w:lvl w:ilvl="0" w:tplc="45A075A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E1E68"/>
    <w:multiLevelType w:val="hybridMultilevel"/>
    <w:tmpl w:val="0614A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C79F1"/>
    <w:multiLevelType w:val="hybridMultilevel"/>
    <w:tmpl w:val="865022AE"/>
    <w:lvl w:ilvl="0" w:tplc="AD8A2A64">
      <w:start w:val="2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Georgia" w:eastAsia="Times New Roman" w:hAnsi="Georgia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86A23"/>
    <w:multiLevelType w:val="hybridMultilevel"/>
    <w:tmpl w:val="3174B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F67"/>
    <w:rsid w:val="000002A4"/>
    <w:rsid w:val="00000C82"/>
    <w:rsid w:val="00004E6E"/>
    <w:rsid w:val="000055CC"/>
    <w:rsid w:val="0000798A"/>
    <w:rsid w:val="0001129A"/>
    <w:rsid w:val="000128E2"/>
    <w:rsid w:val="00014491"/>
    <w:rsid w:val="00014C1C"/>
    <w:rsid w:val="0001599D"/>
    <w:rsid w:val="00015C8A"/>
    <w:rsid w:val="00020967"/>
    <w:rsid w:val="00021DAE"/>
    <w:rsid w:val="00024280"/>
    <w:rsid w:val="00024FB0"/>
    <w:rsid w:val="0002529A"/>
    <w:rsid w:val="00026BF4"/>
    <w:rsid w:val="0002743A"/>
    <w:rsid w:val="00030BA9"/>
    <w:rsid w:val="0003382D"/>
    <w:rsid w:val="00036D2C"/>
    <w:rsid w:val="00037121"/>
    <w:rsid w:val="0004115F"/>
    <w:rsid w:val="0004139B"/>
    <w:rsid w:val="00043F5A"/>
    <w:rsid w:val="000441BA"/>
    <w:rsid w:val="00047842"/>
    <w:rsid w:val="00050044"/>
    <w:rsid w:val="00050638"/>
    <w:rsid w:val="0005141E"/>
    <w:rsid w:val="00052DA1"/>
    <w:rsid w:val="00052FC4"/>
    <w:rsid w:val="00055D7E"/>
    <w:rsid w:val="000566A9"/>
    <w:rsid w:val="00057286"/>
    <w:rsid w:val="000609EC"/>
    <w:rsid w:val="00060EC5"/>
    <w:rsid w:val="00061046"/>
    <w:rsid w:val="00061389"/>
    <w:rsid w:val="00061C26"/>
    <w:rsid w:val="000621DC"/>
    <w:rsid w:val="000629B8"/>
    <w:rsid w:val="000631C1"/>
    <w:rsid w:val="00064B3C"/>
    <w:rsid w:val="00064BBA"/>
    <w:rsid w:val="00067110"/>
    <w:rsid w:val="00067BAC"/>
    <w:rsid w:val="00067E40"/>
    <w:rsid w:val="0007030B"/>
    <w:rsid w:val="00070DCB"/>
    <w:rsid w:val="000710BD"/>
    <w:rsid w:val="000722B4"/>
    <w:rsid w:val="00074837"/>
    <w:rsid w:val="0007519A"/>
    <w:rsid w:val="0007590D"/>
    <w:rsid w:val="00080522"/>
    <w:rsid w:val="00082593"/>
    <w:rsid w:val="0008348E"/>
    <w:rsid w:val="000863B5"/>
    <w:rsid w:val="00086782"/>
    <w:rsid w:val="000873B7"/>
    <w:rsid w:val="00090957"/>
    <w:rsid w:val="00092A32"/>
    <w:rsid w:val="00096488"/>
    <w:rsid w:val="00096DA3"/>
    <w:rsid w:val="0009795B"/>
    <w:rsid w:val="000A152C"/>
    <w:rsid w:val="000A1A6F"/>
    <w:rsid w:val="000A22FE"/>
    <w:rsid w:val="000A26C0"/>
    <w:rsid w:val="000A28F4"/>
    <w:rsid w:val="000A751D"/>
    <w:rsid w:val="000B093A"/>
    <w:rsid w:val="000B27CA"/>
    <w:rsid w:val="000B2C82"/>
    <w:rsid w:val="000B43B7"/>
    <w:rsid w:val="000B4E41"/>
    <w:rsid w:val="000B5951"/>
    <w:rsid w:val="000B5980"/>
    <w:rsid w:val="000B628D"/>
    <w:rsid w:val="000B7EEC"/>
    <w:rsid w:val="000C083B"/>
    <w:rsid w:val="000C1F2E"/>
    <w:rsid w:val="000C3860"/>
    <w:rsid w:val="000C4A45"/>
    <w:rsid w:val="000D23E0"/>
    <w:rsid w:val="000D30DC"/>
    <w:rsid w:val="000D3DC8"/>
    <w:rsid w:val="000D4220"/>
    <w:rsid w:val="000D435E"/>
    <w:rsid w:val="000D4398"/>
    <w:rsid w:val="000D535C"/>
    <w:rsid w:val="000D5976"/>
    <w:rsid w:val="000D668E"/>
    <w:rsid w:val="000D7700"/>
    <w:rsid w:val="000E1411"/>
    <w:rsid w:val="000E248E"/>
    <w:rsid w:val="000E3E07"/>
    <w:rsid w:val="000E44A7"/>
    <w:rsid w:val="000F151B"/>
    <w:rsid w:val="001011FC"/>
    <w:rsid w:val="0010613C"/>
    <w:rsid w:val="00107E12"/>
    <w:rsid w:val="00110F10"/>
    <w:rsid w:val="0011270A"/>
    <w:rsid w:val="001140F1"/>
    <w:rsid w:val="001140F3"/>
    <w:rsid w:val="00115AE2"/>
    <w:rsid w:val="0011636C"/>
    <w:rsid w:val="0011690B"/>
    <w:rsid w:val="0011783B"/>
    <w:rsid w:val="00117A11"/>
    <w:rsid w:val="00120080"/>
    <w:rsid w:val="0012096D"/>
    <w:rsid w:val="00121EE5"/>
    <w:rsid w:val="00125E55"/>
    <w:rsid w:val="00126B47"/>
    <w:rsid w:val="00140D2E"/>
    <w:rsid w:val="00144897"/>
    <w:rsid w:val="00146BE8"/>
    <w:rsid w:val="00147A1A"/>
    <w:rsid w:val="00147C65"/>
    <w:rsid w:val="00150129"/>
    <w:rsid w:val="00150C80"/>
    <w:rsid w:val="00151EF0"/>
    <w:rsid w:val="0015345B"/>
    <w:rsid w:val="001556B1"/>
    <w:rsid w:val="00156A05"/>
    <w:rsid w:val="00160040"/>
    <w:rsid w:val="0016080C"/>
    <w:rsid w:val="00161123"/>
    <w:rsid w:val="00161F41"/>
    <w:rsid w:val="00165893"/>
    <w:rsid w:val="00166247"/>
    <w:rsid w:val="0016626A"/>
    <w:rsid w:val="00171DE0"/>
    <w:rsid w:val="00172A69"/>
    <w:rsid w:val="00172E5C"/>
    <w:rsid w:val="00173E41"/>
    <w:rsid w:val="0017518D"/>
    <w:rsid w:val="00175DBF"/>
    <w:rsid w:val="001826B5"/>
    <w:rsid w:val="00183178"/>
    <w:rsid w:val="00184AB2"/>
    <w:rsid w:val="00184EAB"/>
    <w:rsid w:val="00191481"/>
    <w:rsid w:val="00191EC2"/>
    <w:rsid w:val="00197AE1"/>
    <w:rsid w:val="00197E70"/>
    <w:rsid w:val="001A0510"/>
    <w:rsid w:val="001A08CE"/>
    <w:rsid w:val="001A151B"/>
    <w:rsid w:val="001A1F86"/>
    <w:rsid w:val="001A2239"/>
    <w:rsid w:val="001A4A5E"/>
    <w:rsid w:val="001A593E"/>
    <w:rsid w:val="001B0834"/>
    <w:rsid w:val="001B17E9"/>
    <w:rsid w:val="001B1D49"/>
    <w:rsid w:val="001B3773"/>
    <w:rsid w:val="001B3C32"/>
    <w:rsid w:val="001B4AD6"/>
    <w:rsid w:val="001B75C5"/>
    <w:rsid w:val="001C1943"/>
    <w:rsid w:val="001C1995"/>
    <w:rsid w:val="001C5F67"/>
    <w:rsid w:val="001C712A"/>
    <w:rsid w:val="001D0E26"/>
    <w:rsid w:val="001D0EA9"/>
    <w:rsid w:val="001D1503"/>
    <w:rsid w:val="001D179B"/>
    <w:rsid w:val="001D31B1"/>
    <w:rsid w:val="001D36AD"/>
    <w:rsid w:val="001D475A"/>
    <w:rsid w:val="001D6742"/>
    <w:rsid w:val="001D7559"/>
    <w:rsid w:val="001E0DD6"/>
    <w:rsid w:val="001E19AE"/>
    <w:rsid w:val="001E3E8C"/>
    <w:rsid w:val="001E44E3"/>
    <w:rsid w:val="001E49AC"/>
    <w:rsid w:val="001E4F86"/>
    <w:rsid w:val="001E55FD"/>
    <w:rsid w:val="001E5836"/>
    <w:rsid w:val="001F16A2"/>
    <w:rsid w:val="001F18EA"/>
    <w:rsid w:val="001F1BCA"/>
    <w:rsid w:val="001F2AE8"/>
    <w:rsid w:val="001F2CBF"/>
    <w:rsid w:val="001F4D61"/>
    <w:rsid w:val="001F687F"/>
    <w:rsid w:val="001F7CA3"/>
    <w:rsid w:val="00202DE2"/>
    <w:rsid w:val="0020443F"/>
    <w:rsid w:val="00204857"/>
    <w:rsid w:val="00204FBF"/>
    <w:rsid w:val="00205126"/>
    <w:rsid w:val="00205145"/>
    <w:rsid w:val="00206961"/>
    <w:rsid w:val="00211C45"/>
    <w:rsid w:val="00212591"/>
    <w:rsid w:val="002134ED"/>
    <w:rsid w:val="00217DFA"/>
    <w:rsid w:val="0022211D"/>
    <w:rsid w:val="00222385"/>
    <w:rsid w:val="00222830"/>
    <w:rsid w:val="00224AB9"/>
    <w:rsid w:val="0022597C"/>
    <w:rsid w:val="002268D6"/>
    <w:rsid w:val="00226A81"/>
    <w:rsid w:val="00227914"/>
    <w:rsid w:val="0023182F"/>
    <w:rsid w:val="00231C2C"/>
    <w:rsid w:val="00234038"/>
    <w:rsid w:val="00235D44"/>
    <w:rsid w:val="002411DF"/>
    <w:rsid w:val="002426CA"/>
    <w:rsid w:val="00242D8C"/>
    <w:rsid w:val="002512BB"/>
    <w:rsid w:val="00253E4A"/>
    <w:rsid w:val="00254DF5"/>
    <w:rsid w:val="002610E3"/>
    <w:rsid w:val="0026201D"/>
    <w:rsid w:val="002662A5"/>
    <w:rsid w:val="00271DDA"/>
    <w:rsid w:val="00272188"/>
    <w:rsid w:val="0027646E"/>
    <w:rsid w:val="00276660"/>
    <w:rsid w:val="002768AE"/>
    <w:rsid w:val="00276CC1"/>
    <w:rsid w:val="0027743F"/>
    <w:rsid w:val="00280C41"/>
    <w:rsid w:val="002816B6"/>
    <w:rsid w:val="00281EBC"/>
    <w:rsid w:val="002837B6"/>
    <w:rsid w:val="0028396A"/>
    <w:rsid w:val="00284749"/>
    <w:rsid w:val="00285389"/>
    <w:rsid w:val="0028751D"/>
    <w:rsid w:val="00290762"/>
    <w:rsid w:val="00290D54"/>
    <w:rsid w:val="0029150F"/>
    <w:rsid w:val="00291B87"/>
    <w:rsid w:val="002926ED"/>
    <w:rsid w:val="00292FF4"/>
    <w:rsid w:val="00293D57"/>
    <w:rsid w:val="00296205"/>
    <w:rsid w:val="002A3869"/>
    <w:rsid w:val="002A3EB4"/>
    <w:rsid w:val="002A4F48"/>
    <w:rsid w:val="002A5FE1"/>
    <w:rsid w:val="002A6367"/>
    <w:rsid w:val="002A7907"/>
    <w:rsid w:val="002B1DF4"/>
    <w:rsid w:val="002C2232"/>
    <w:rsid w:val="002C5045"/>
    <w:rsid w:val="002C561F"/>
    <w:rsid w:val="002C5AD0"/>
    <w:rsid w:val="002C6FD7"/>
    <w:rsid w:val="002C7CF1"/>
    <w:rsid w:val="002D06E3"/>
    <w:rsid w:val="002D30F5"/>
    <w:rsid w:val="002D3F1A"/>
    <w:rsid w:val="002D6688"/>
    <w:rsid w:val="002D765E"/>
    <w:rsid w:val="002D7CF7"/>
    <w:rsid w:val="002E1B40"/>
    <w:rsid w:val="002E2ADA"/>
    <w:rsid w:val="002E3100"/>
    <w:rsid w:val="002E36AB"/>
    <w:rsid w:val="002E54BB"/>
    <w:rsid w:val="002E5BC7"/>
    <w:rsid w:val="002E6A90"/>
    <w:rsid w:val="002E71F0"/>
    <w:rsid w:val="002F06E1"/>
    <w:rsid w:val="002F2E9B"/>
    <w:rsid w:val="002F3D99"/>
    <w:rsid w:val="002F76C6"/>
    <w:rsid w:val="002F7C2C"/>
    <w:rsid w:val="0030184F"/>
    <w:rsid w:val="00301BA3"/>
    <w:rsid w:val="00302088"/>
    <w:rsid w:val="00303690"/>
    <w:rsid w:val="003039B3"/>
    <w:rsid w:val="00304CFB"/>
    <w:rsid w:val="00304EE1"/>
    <w:rsid w:val="00311937"/>
    <w:rsid w:val="00312351"/>
    <w:rsid w:val="00312E72"/>
    <w:rsid w:val="003131AE"/>
    <w:rsid w:val="00313C1C"/>
    <w:rsid w:val="0031639A"/>
    <w:rsid w:val="00321502"/>
    <w:rsid w:val="003227EB"/>
    <w:rsid w:val="0032423C"/>
    <w:rsid w:val="00326CAA"/>
    <w:rsid w:val="003270D0"/>
    <w:rsid w:val="00327B4F"/>
    <w:rsid w:val="003300B8"/>
    <w:rsid w:val="0033071A"/>
    <w:rsid w:val="00332067"/>
    <w:rsid w:val="003369FC"/>
    <w:rsid w:val="003417D0"/>
    <w:rsid w:val="00346611"/>
    <w:rsid w:val="00347307"/>
    <w:rsid w:val="00347A21"/>
    <w:rsid w:val="00350249"/>
    <w:rsid w:val="0035099C"/>
    <w:rsid w:val="0035133B"/>
    <w:rsid w:val="00351D09"/>
    <w:rsid w:val="00353066"/>
    <w:rsid w:val="00354DAF"/>
    <w:rsid w:val="00355897"/>
    <w:rsid w:val="0035677C"/>
    <w:rsid w:val="00357452"/>
    <w:rsid w:val="0036057D"/>
    <w:rsid w:val="003607A3"/>
    <w:rsid w:val="00360BF1"/>
    <w:rsid w:val="003636FC"/>
    <w:rsid w:val="00364019"/>
    <w:rsid w:val="003678CA"/>
    <w:rsid w:val="00367DD6"/>
    <w:rsid w:val="0037209D"/>
    <w:rsid w:val="00374C63"/>
    <w:rsid w:val="00375B68"/>
    <w:rsid w:val="003764BD"/>
    <w:rsid w:val="00380F01"/>
    <w:rsid w:val="00381C9C"/>
    <w:rsid w:val="003826F0"/>
    <w:rsid w:val="00386A51"/>
    <w:rsid w:val="00386FAF"/>
    <w:rsid w:val="00387241"/>
    <w:rsid w:val="00387B86"/>
    <w:rsid w:val="00393D36"/>
    <w:rsid w:val="00394914"/>
    <w:rsid w:val="00395BA8"/>
    <w:rsid w:val="003969CB"/>
    <w:rsid w:val="00396C86"/>
    <w:rsid w:val="003A075F"/>
    <w:rsid w:val="003A25F4"/>
    <w:rsid w:val="003A285D"/>
    <w:rsid w:val="003A4F64"/>
    <w:rsid w:val="003A6584"/>
    <w:rsid w:val="003A6ABD"/>
    <w:rsid w:val="003B395B"/>
    <w:rsid w:val="003B442E"/>
    <w:rsid w:val="003B657F"/>
    <w:rsid w:val="003B6C36"/>
    <w:rsid w:val="003C0686"/>
    <w:rsid w:val="003C1F60"/>
    <w:rsid w:val="003C381B"/>
    <w:rsid w:val="003C63CF"/>
    <w:rsid w:val="003C66FC"/>
    <w:rsid w:val="003D1DB2"/>
    <w:rsid w:val="003D22D4"/>
    <w:rsid w:val="003D27DE"/>
    <w:rsid w:val="003D29F8"/>
    <w:rsid w:val="003D4C03"/>
    <w:rsid w:val="003D6759"/>
    <w:rsid w:val="003E08DD"/>
    <w:rsid w:val="003E0FB5"/>
    <w:rsid w:val="003E3805"/>
    <w:rsid w:val="003E3C15"/>
    <w:rsid w:val="003E45A3"/>
    <w:rsid w:val="003E55C2"/>
    <w:rsid w:val="003E662C"/>
    <w:rsid w:val="003E66C8"/>
    <w:rsid w:val="003F02BF"/>
    <w:rsid w:val="003F0374"/>
    <w:rsid w:val="003F0DE2"/>
    <w:rsid w:val="003F2C00"/>
    <w:rsid w:val="003F3A8B"/>
    <w:rsid w:val="003F3EA2"/>
    <w:rsid w:val="003F3FDC"/>
    <w:rsid w:val="003F4697"/>
    <w:rsid w:val="003F57C3"/>
    <w:rsid w:val="003F789A"/>
    <w:rsid w:val="00404B40"/>
    <w:rsid w:val="00405D37"/>
    <w:rsid w:val="00407AF0"/>
    <w:rsid w:val="00407DF6"/>
    <w:rsid w:val="00412028"/>
    <w:rsid w:val="004125C3"/>
    <w:rsid w:val="00414835"/>
    <w:rsid w:val="00414930"/>
    <w:rsid w:val="004168AC"/>
    <w:rsid w:val="004217AF"/>
    <w:rsid w:val="00422DEC"/>
    <w:rsid w:val="004231E5"/>
    <w:rsid w:val="00426268"/>
    <w:rsid w:val="004279DE"/>
    <w:rsid w:val="00430766"/>
    <w:rsid w:val="00433E3C"/>
    <w:rsid w:val="004348C3"/>
    <w:rsid w:val="00437B0F"/>
    <w:rsid w:val="00440589"/>
    <w:rsid w:val="00442B1B"/>
    <w:rsid w:val="00446446"/>
    <w:rsid w:val="00446E2C"/>
    <w:rsid w:val="0045537F"/>
    <w:rsid w:val="004553BC"/>
    <w:rsid w:val="00455576"/>
    <w:rsid w:val="004569FF"/>
    <w:rsid w:val="00457FEC"/>
    <w:rsid w:val="00461395"/>
    <w:rsid w:val="0046158C"/>
    <w:rsid w:val="0047036C"/>
    <w:rsid w:val="004722B9"/>
    <w:rsid w:val="00473693"/>
    <w:rsid w:val="00474FFF"/>
    <w:rsid w:val="004753FB"/>
    <w:rsid w:val="00477B1D"/>
    <w:rsid w:val="0048228B"/>
    <w:rsid w:val="00482B8B"/>
    <w:rsid w:val="00483775"/>
    <w:rsid w:val="00483EDC"/>
    <w:rsid w:val="0048638A"/>
    <w:rsid w:val="004868F5"/>
    <w:rsid w:val="00486B83"/>
    <w:rsid w:val="00486EEA"/>
    <w:rsid w:val="00487B47"/>
    <w:rsid w:val="00490CFB"/>
    <w:rsid w:val="00491048"/>
    <w:rsid w:val="00491595"/>
    <w:rsid w:val="00491AED"/>
    <w:rsid w:val="00492CBD"/>
    <w:rsid w:val="00495797"/>
    <w:rsid w:val="004A0B4E"/>
    <w:rsid w:val="004A5F1A"/>
    <w:rsid w:val="004B0672"/>
    <w:rsid w:val="004B0CE5"/>
    <w:rsid w:val="004B355A"/>
    <w:rsid w:val="004B364D"/>
    <w:rsid w:val="004B4432"/>
    <w:rsid w:val="004C32EE"/>
    <w:rsid w:val="004C34EC"/>
    <w:rsid w:val="004C4892"/>
    <w:rsid w:val="004C49BC"/>
    <w:rsid w:val="004C7056"/>
    <w:rsid w:val="004D2559"/>
    <w:rsid w:val="004D6C92"/>
    <w:rsid w:val="004D7889"/>
    <w:rsid w:val="004D7B59"/>
    <w:rsid w:val="004E3032"/>
    <w:rsid w:val="004E4368"/>
    <w:rsid w:val="004E4689"/>
    <w:rsid w:val="004E4969"/>
    <w:rsid w:val="004E4C0A"/>
    <w:rsid w:val="004E543E"/>
    <w:rsid w:val="004E56DE"/>
    <w:rsid w:val="004E7AD1"/>
    <w:rsid w:val="004F07A6"/>
    <w:rsid w:val="004F3106"/>
    <w:rsid w:val="004F3193"/>
    <w:rsid w:val="004F5234"/>
    <w:rsid w:val="004F6642"/>
    <w:rsid w:val="00500FE8"/>
    <w:rsid w:val="0050234C"/>
    <w:rsid w:val="00502A5C"/>
    <w:rsid w:val="005033AB"/>
    <w:rsid w:val="005048C6"/>
    <w:rsid w:val="005053E1"/>
    <w:rsid w:val="005066ED"/>
    <w:rsid w:val="00523B39"/>
    <w:rsid w:val="00524518"/>
    <w:rsid w:val="00527466"/>
    <w:rsid w:val="00532C86"/>
    <w:rsid w:val="00532D06"/>
    <w:rsid w:val="00536763"/>
    <w:rsid w:val="0053787C"/>
    <w:rsid w:val="005401F5"/>
    <w:rsid w:val="00542FB4"/>
    <w:rsid w:val="0054303C"/>
    <w:rsid w:val="00545E06"/>
    <w:rsid w:val="0055136F"/>
    <w:rsid w:val="00551EA0"/>
    <w:rsid w:val="0055220A"/>
    <w:rsid w:val="00553483"/>
    <w:rsid w:val="00553A96"/>
    <w:rsid w:val="005547CC"/>
    <w:rsid w:val="00556822"/>
    <w:rsid w:val="005575FE"/>
    <w:rsid w:val="00557AD7"/>
    <w:rsid w:val="00560EAD"/>
    <w:rsid w:val="00562CAF"/>
    <w:rsid w:val="00565F8C"/>
    <w:rsid w:val="005710AE"/>
    <w:rsid w:val="0057231E"/>
    <w:rsid w:val="0057668E"/>
    <w:rsid w:val="00577C69"/>
    <w:rsid w:val="00577F5E"/>
    <w:rsid w:val="00581420"/>
    <w:rsid w:val="00582722"/>
    <w:rsid w:val="00585C40"/>
    <w:rsid w:val="005864A5"/>
    <w:rsid w:val="00586F89"/>
    <w:rsid w:val="00587444"/>
    <w:rsid w:val="005924D0"/>
    <w:rsid w:val="005930E0"/>
    <w:rsid w:val="00593758"/>
    <w:rsid w:val="005959D7"/>
    <w:rsid w:val="00596011"/>
    <w:rsid w:val="00596316"/>
    <w:rsid w:val="005A35E8"/>
    <w:rsid w:val="005A4086"/>
    <w:rsid w:val="005A52DB"/>
    <w:rsid w:val="005A5E34"/>
    <w:rsid w:val="005A651A"/>
    <w:rsid w:val="005B1F8E"/>
    <w:rsid w:val="005B27D3"/>
    <w:rsid w:val="005B2BC5"/>
    <w:rsid w:val="005B3D4E"/>
    <w:rsid w:val="005B434E"/>
    <w:rsid w:val="005B4C47"/>
    <w:rsid w:val="005C1AF3"/>
    <w:rsid w:val="005C25B8"/>
    <w:rsid w:val="005C25FE"/>
    <w:rsid w:val="005C3503"/>
    <w:rsid w:val="005C3E87"/>
    <w:rsid w:val="005C4A43"/>
    <w:rsid w:val="005C5361"/>
    <w:rsid w:val="005C560F"/>
    <w:rsid w:val="005C6040"/>
    <w:rsid w:val="005D3096"/>
    <w:rsid w:val="005D4BE0"/>
    <w:rsid w:val="005D4CC1"/>
    <w:rsid w:val="005D716A"/>
    <w:rsid w:val="005D7178"/>
    <w:rsid w:val="005D79E0"/>
    <w:rsid w:val="005E1B09"/>
    <w:rsid w:val="005E290E"/>
    <w:rsid w:val="005E2C03"/>
    <w:rsid w:val="005F0907"/>
    <w:rsid w:val="005F25CF"/>
    <w:rsid w:val="005F3374"/>
    <w:rsid w:val="005F55F7"/>
    <w:rsid w:val="005F60E9"/>
    <w:rsid w:val="005F7AF8"/>
    <w:rsid w:val="00601504"/>
    <w:rsid w:val="0060346B"/>
    <w:rsid w:val="00604EAE"/>
    <w:rsid w:val="00605342"/>
    <w:rsid w:val="00606104"/>
    <w:rsid w:val="00607709"/>
    <w:rsid w:val="0060790F"/>
    <w:rsid w:val="00607913"/>
    <w:rsid w:val="006079D4"/>
    <w:rsid w:val="00610564"/>
    <w:rsid w:val="00610E2B"/>
    <w:rsid w:val="00611CA7"/>
    <w:rsid w:val="00612798"/>
    <w:rsid w:val="006128F7"/>
    <w:rsid w:val="00612F9C"/>
    <w:rsid w:val="0061375F"/>
    <w:rsid w:val="00614A24"/>
    <w:rsid w:val="00615F5C"/>
    <w:rsid w:val="0061787D"/>
    <w:rsid w:val="00621996"/>
    <w:rsid w:val="00621BFA"/>
    <w:rsid w:val="006227D0"/>
    <w:rsid w:val="00623550"/>
    <w:rsid w:val="00623AE9"/>
    <w:rsid w:val="00631A35"/>
    <w:rsid w:val="00631E9B"/>
    <w:rsid w:val="00632CBF"/>
    <w:rsid w:val="00632D02"/>
    <w:rsid w:val="006359EB"/>
    <w:rsid w:val="00642B25"/>
    <w:rsid w:val="0064322E"/>
    <w:rsid w:val="00643898"/>
    <w:rsid w:val="0064390C"/>
    <w:rsid w:val="006443EB"/>
    <w:rsid w:val="00646ED3"/>
    <w:rsid w:val="0064725E"/>
    <w:rsid w:val="00647F13"/>
    <w:rsid w:val="00652AA4"/>
    <w:rsid w:val="00655141"/>
    <w:rsid w:val="00655AE3"/>
    <w:rsid w:val="00655B6D"/>
    <w:rsid w:val="0065740D"/>
    <w:rsid w:val="00657994"/>
    <w:rsid w:val="00657A43"/>
    <w:rsid w:val="0066092D"/>
    <w:rsid w:val="0066473C"/>
    <w:rsid w:val="00664894"/>
    <w:rsid w:val="00665E5B"/>
    <w:rsid w:val="0067089A"/>
    <w:rsid w:val="00673A3F"/>
    <w:rsid w:val="00677021"/>
    <w:rsid w:val="006813EC"/>
    <w:rsid w:val="006868F6"/>
    <w:rsid w:val="00687A6B"/>
    <w:rsid w:val="00690A1B"/>
    <w:rsid w:val="00690A45"/>
    <w:rsid w:val="006911E5"/>
    <w:rsid w:val="00692697"/>
    <w:rsid w:val="006930A0"/>
    <w:rsid w:val="00693E84"/>
    <w:rsid w:val="00694E5F"/>
    <w:rsid w:val="006A0909"/>
    <w:rsid w:val="006A0E24"/>
    <w:rsid w:val="006A3693"/>
    <w:rsid w:val="006A3F9D"/>
    <w:rsid w:val="006A4E7F"/>
    <w:rsid w:val="006A65C6"/>
    <w:rsid w:val="006B0B26"/>
    <w:rsid w:val="006B0E0B"/>
    <w:rsid w:val="006B10AD"/>
    <w:rsid w:val="006B21A4"/>
    <w:rsid w:val="006B255B"/>
    <w:rsid w:val="006B2D8C"/>
    <w:rsid w:val="006B3832"/>
    <w:rsid w:val="006B5860"/>
    <w:rsid w:val="006B6A94"/>
    <w:rsid w:val="006B79F3"/>
    <w:rsid w:val="006C0A14"/>
    <w:rsid w:val="006C267B"/>
    <w:rsid w:val="006C4DE8"/>
    <w:rsid w:val="006C54B4"/>
    <w:rsid w:val="006C701B"/>
    <w:rsid w:val="006D0458"/>
    <w:rsid w:val="006D24B0"/>
    <w:rsid w:val="006D3C8D"/>
    <w:rsid w:val="006D5D69"/>
    <w:rsid w:val="006E0AC1"/>
    <w:rsid w:val="006E0C55"/>
    <w:rsid w:val="006E2601"/>
    <w:rsid w:val="006E5AAA"/>
    <w:rsid w:val="006E6238"/>
    <w:rsid w:val="006E7311"/>
    <w:rsid w:val="006F04DA"/>
    <w:rsid w:val="006F1BB2"/>
    <w:rsid w:val="006F24EE"/>
    <w:rsid w:val="006F3A24"/>
    <w:rsid w:val="006F41B3"/>
    <w:rsid w:val="006F7FE8"/>
    <w:rsid w:val="007024F0"/>
    <w:rsid w:val="00705683"/>
    <w:rsid w:val="00705D76"/>
    <w:rsid w:val="00707165"/>
    <w:rsid w:val="00707E68"/>
    <w:rsid w:val="00714FAA"/>
    <w:rsid w:val="007159E2"/>
    <w:rsid w:val="00716815"/>
    <w:rsid w:val="007177DD"/>
    <w:rsid w:val="007203CC"/>
    <w:rsid w:val="0072411C"/>
    <w:rsid w:val="007270BE"/>
    <w:rsid w:val="00727E08"/>
    <w:rsid w:val="007330DC"/>
    <w:rsid w:val="00733750"/>
    <w:rsid w:val="00733B4A"/>
    <w:rsid w:val="0073433E"/>
    <w:rsid w:val="00734B49"/>
    <w:rsid w:val="007364DD"/>
    <w:rsid w:val="0073680B"/>
    <w:rsid w:val="00736F2D"/>
    <w:rsid w:val="0073726E"/>
    <w:rsid w:val="007374D8"/>
    <w:rsid w:val="00744BAD"/>
    <w:rsid w:val="0074685B"/>
    <w:rsid w:val="0075103A"/>
    <w:rsid w:val="00751C4C"/>
    <w:rsid w:val="00752857"/>
    <w:rsid w:val="0075370D"/>
    <w:rsid w:val="00757019"/>
    <w:rsid w:val="00757DAC"/>
    <w:rsid w:val="0076191E"/>
    <w:rsid w:val="007648E1"/>
    <w:rsid w:val="00770432"/>
    <w:rsid w:val="00771B03"/>
    <w:rsid w:val="00772074"/>
    <w:rsid w:val="00772E02"/>
    <w:rsid w:val="00775982"/>
    <w:rsid w:val="007771E7"/>
    <w:rsid w:val="00781DB9"/>
    <w:rsid w:val="00781FD3"/>
    <w:rsid w:val="00783992"/>
    <w:rsid w:val="00784CC4"/>
    <w:rsid w:val="00785C03"/>
    <w:rsid w:val="007908AB"/>
    <w:rsid w:val="007930BA"/>
    <w:rsid w:val="00793A80"/>
    <w:rsid w:val="007A15EC"/>
    <w:rsid w:val="007A177D"/>
    <w:rsid w:val="007A1942"/>
    <w:rsid w:val="007A1960"/>
    <w:rsid w:val="007A26CB"/>
    <w:rsid w:val="007A2D1F"/>
    <w:rsid w:val="007A39BE"/>
    <w:rsid w:val="007A3FB2"/>
    <w:rsid w:val="007A5222"/>
    <w:rsid w:val="007A58C1"/>
    <w:rsid w:val="007B099E"/>
    <w:rsid w:val="007B14DE"/>
    <w:rsid w:val="007B199B"/>
    <w:rsid w:val="007B24CC"/>
    <w:rsid w:val="007B2ADB"/>
    <w:rsid w:val="007B4113"/>
    <w:rsid w:val="007B54FC"/>
    <w:rsid w:val="007C7A08"/>
    <w:rsid w:val="007D0062"/>
    <w:rsid w:val="007D46D0"/>
    <w:rsid w:val="007D703F"/>
    <w:rsid w:val="007E01B9"/>
    <w:rsid w:val="007E1319"/>
    <w:rsid w:val="007E32BF"/>
    <w:rsid w:val="007F125E"/>
    <w:rsid w:val="007F7338"/>
    <w:rsid w:val="0080033A"/>
    <w:rsid w:val="0080074F"/>
    <w:rsid w:val="00802D54"/>
    <w:rsid w:val="00804533"/>
    <w:rsid w:val="00804936"/>
    <w:rsid w:val="008063AB"/>
    <w:rsid w:val="008065C0"/>
    <w:rsid w:val="008070D2"/>
    <w:rsid w:val="00807650"/>
    <w:rsid w:val="00807A1A"/>
    <w:rsid w:val="00810CA9"/>
    <w:rsid w:val="008151EC"/>
    <w:rsid w:val="0081680B"/>
    <w:rsid w:val="00816DB1"/>
    <w:rsid w:val="00816F13"/>
    <w:rsid w:val="00826532"/>
    <w:rsid w:val="008343A9"/>
    <w:rsid w:val="00834900"/>
    <w:rsid w:val="00836A6C"/>
    <w:rsid w:val="0084181D"/>
    <w:rsid w:val="00842F9A"/>
    <w:rsid w:val="0084450B"/>
    <w:rsid w:val="00845134"/>
    <w:rsid w:val="00845C18"/>
    <w:rsid w:val="00850090"/>
    <w:rsid w:val="008513E1"/>
    <w:rsid w:val="00852188"/>
    <w:rsid w:val="00853190"/>
    <w:rsid w:val="008535AC"/>
    <w:rsid w:val="00856427"/>
    <w:rsid w:val="008567B8"/>
    <w:rsid w:val="0086138C"/>
    <w:rsid w:val="0086170C"/>
    <w:rsid w:val="008622D5"/>
    <w:rsid w:val="00865275"/>
    <w:rsid w:val="008656D3"/>
    <w:rsid w:val="00865D90"/>
    <w:rsid w:val="008675C7"/>
    <w:rsid w:val="008678B8"/>
    <w:rsid w:val="00873926"/>
    <w:rsid w:val="0087512B"/>
    <w:rsid w:val="008806DD"/>
    <w:rsid w:val="00880C31"/>
    <w:rsid w:val="00885D89"/>
    <w:rsid w:val="00885FBD"/>
    <w:rsid w:val="00890EFC"/>
    <w:rsid w:val="0089270D"/>
    <w:rsid w:val="008948D3"/>
    <w:rsid w:val="00894D2B"/>
    <w:rsid w:val="008977D5"/>
    <w:rsid w:val="008A2976"/>
    <w:rsid w:val="008A2DC5"/>
    <w:rsid w:val="008A4B2A"/>
    <w:rsid w:val="008A5CD9"/>
    <w:rsid w:val="008A6E93"/>
    <w:rsid w:val="008B4668"/>
    <w:rsid w:val="008B5190"/>
    <w:rsid w:val="008B5830"/>
    <w:rsid w:val="008C39F4"/>
    <w:rsid w:val="008C4A25"/>
    <w:rsid w:val="008C5983"/>
    <w:rsid w:val="008D5F61"/>
    <w:rsid w:val="008D7F61"/>
    <w:rsid w:val="008E0203"/>
    <w:rsid w:val="008E1D97"/>
    <w:rsid w:val="008E24A9"/>
    <w:rsid w:val="008F2341"/>
    <w:rsid w:val="008F2976"/>
    <w:rsid w:val="008F365E"/>
    <w:rsid w:val="008F3667"/>
    <w:rsid w:val="008F3A7C"/>
    <w:rsid w:val="008F3CF1"/>
    <w:rsid w:val="008F4E36"/>
    <w:rsid w:val="008F721C"/>
    <w:rsid w:val="00905CA3"/>
    <w:rsid w:val="00907271"/>
    <w:rsid w:val="009141FB"/>
    <w:rsid w:val="00914E99"/>
    <w:rsid w:val="00915D81"/>
    <w:rsid w:val="00915F91"/>
    <w:rsid w:val="009163D5"/>
    <w:rsid w:val="00916571"/>
    <w:rsid w:val="00921EAF"/>
    <w:rsid w:val="00923662"/>
    <w:rsid w:val="00924750"/>
    <w:rsid w:val="00927AA9"/>
    <w:rsid w:val="009304D1"/>
    <w:rsid w:val="00934AC8"/>
    <w:rsid w:val="009405C5"/>
    <w:rsid w:val="009424DC"/>
    <w:rsid w:val="00942EF1"/>
    <w:rsid w:val="00944A6C"/>
    <w:rsid w:val="00944FA7"/>
    <w:rsid w:val="009451E0"/>
    <w:rsid w:val="00945DB2"/>
    <w:rsid w:val="009500C2"/>
    <w:rsid w:val="00950245"/>
    <w:rsid w:val="00954A42"/>
    <w:rsid w:val="00954E3F"/>
    <w:rsid w:val="0095607C"/>
    <w:rsid w:val="00957812"/>
    <w:rsid w:val="009606E2"/>
    <w:rsid w:val="009628B2"/>
    <w:rsid w:val="00963558"/>
    <w:rsid w:val="009667B5"/>
    <w:rsid w:val="00966FC5"/>
    <w:rsid w:val="009702E3"/>
    <w:rsid w:val="00971C02"/>
    <w:rsid w:val="00972835"/>
    <w:rsid w:val="0097564C"/>
    <w:rsid w:val="00976F6A"/>
    <w:rsid w:val="00977F77"/>
    <w:rsid w:val="00980B5A"/>
    <w:rsid w:val="0098592D"/>
    <w:rsid w:val="00985F16"/>
    <w:rsid w:val="009922D4"/>
    <w:rsid w:val="009925B2"/>
    <w:rsid w:val="009A19C2"/>
    <w:rsid w:val="009A24C7"/>
    <w:rsid w:val="009A2E0E"/>
    <w:rsid w:val="009A4AE3"/>
    <w:rsid w:val="009A4D8E"/>
    <w:rsid w:val="009A7967"/>
    <w:rsid w:val="009B1FEF"/>
    <w:rsid w:val="009B278A"/>
    <w:rsid w:val="009B331C"/>
    <w:rsid w:val="009B4662"/>
    <w:rsid w:val="009B7002"/>
    <w:rsid w:val="009C1997"/>
    <w:rsid w:val="009C1A27"/>
    <w:rsid w:val="009C3162"/>
    <w:rsid w:val="009D024E"/>
    <w:rsid w:val="009D061C"/>
    <w:rsid w:val="009D22C2"/>
    <w:rsid w:val="009D383B"/>
    <w:rsid w:val="009D4EB5"/>
    <w:rsid w:val="009D61B4"/>
    <w:rsid w:val="009E0C0C"/>
    <w:rsid w:val="009E593F"/>
    <w:rsid w:val="009E61C6"/>
    <w:rsid w:val="009E6C4D"/>
    <w:rsid w:val="009E6CF7"/>
    <w:rsid w:val="009F0288"/>
    <w:rsid w:val="009F4A19"/>
    <w:rsid w:val="009F72A2"/>
    <w:rsid w:val="009F7803"/>
    <w:rsid w:val="00A0194A"/>
    <w:rsid w:val="00A04A66"/>
    <w:rsid w:val="00A064B9"/>
    <w:rsid w:val="00A16341"/>
    <w:rsid w:val="00A16FC6"/>
    <w:rsid w:val="00A20785"/>
    <w:rsid w:val="00A221FC"/>
    <w:rsid w:val="00A228B4"/>
    <w:rsid w:val="00A22EC0"/>
    <w:rsid w:val="00A23BA0"/>
    <w:rsid w:val="00A24540"/>
    <w:rsid w:val="00A264A3"/>
    <w:rsid w:val="00A2682F"/>
    <w:rsid w:val="00A310A2"/>
    <w:rsid w:val="00A31CA0"/>
    <w:rsid w:val="00A329FC"/>
    <w:rsid w:val="00A349A8"/>
    <w:rsid w:val="00A358A7"/>
    <w:rsid w:val="00A368EA"/>
    <w:rsid w:val="00A457DB"/>
    <w:rsid w:val="00A46AD1"/>
    <w:rsid w:val="00A46AE8"/>
    <w:rsid w:val="00A52476"/>
    <w:rsid w:val="00A5430A"/>
    <w:rsid w:val="00A54C5C"/>
    <w:rsid w:val="00A54DD7"/>
    <w:rsid w:val="00A55605"/>
    <w:rsid w:val="00A56634"/>
    <w:rsid w:val="00A56690"/>
    <w:rsid w:val="00A56AEB"/>
    <w:rsid w:val="00A63AE6"/>
    <w:rsid w:val="00A640FD"/>
    <w:rsid w:val="00A65006"/>
    <w:rsid w:val="00A67FB1"/>
    <w:rsid w:val="00A70D28"/>
    <w:rsid w:val="00A73EB7"/>
    <w:rsid w:val="00A747F4"/>
    <w:rsid w:val="00A75F2A"/>
    <w:rsid w:val="00A76D39"/>
    <w:rsid w:val="00A777FD"/>
    <w:rsid w:val="00A81E63"/>
    <w:rsid w:val="00A843EE"/>
    <w:rsid w:val="00A845B4"/>
    <w:rsid w:val="00A91DDC"/>
    <w:rsid w:val="00A9420E"/>
    <w:rsid w:val="00A969F6"/>
    <w:rsid w:val="00A97730"/>
    <w:rsid w:val="00A979D9"/>
    <w:rsid w:val="00AA192A"/>
    <w:rsid w:val="00AA5657"/>
    <w:rsid w:val="00AA685B"/>
    <w:rsid w:val="00AA78EE"/>
    <w:rsid w:val="00AA7DFA"/>
    <w:rsid w:val="00AB1704"/>
    <w:rsid w:val="00AB1B1C"/>
    <w:rsid w:val="00AB22DE"/>
    <w:rsid w:val="00AB3E86"/>
    <w:rsid w:val="00AB4C8C"/>
    <w:rsid w:val="00AB5A5E"/>
    <w:rsid w:val="00AB6B50"/>
    <w:rsid w:val="00AB7074"/>
    <w:rsid w:val="00AC0D53"/>
    <w:rsid w:val="00AC1E38"/>
    <w:rsid w:val="00AC4F9A"/>
    <w:rsid w:val="00AC5927"/>
    <w:rsid w:val="00AC710A"/>
    <w:rsid w:val="00AC78B7"/>
    <w:rsid w:val="00AC7BB8"/>
    <w:rsid w:val="00AC7C24"/>
    <w:rsid w:val="00AC7DDB"/>
    <w:rsid w:val="00AD222F"/>
    <w:rsid w:val="00AE0DD4"/>
    <w:rsid w:val="00AE5EE5"/>
    <w:rsid w:val="00AE6342"/>
    <w:rsid w:val="00AE650C"/>
    <w:rsid w:val="00AE66A1"/>
    <w:rsid w:val="00AE6C9B"/>
    <w:rsid w:val="00AF1C20"/>
    <w:rsid w:val="00AF2D05"/>
    <w:rsid w:val="00AF32AC"/>
    <w:rsid w:val="00AF3D45"/>
    <w:rsid w:val="00AF4094"/>
    <w:rsid w:val="00B00589"/>
    <w:rsid w:val="00B0093E"/>
    <w:rsid w:val="00B02CBC"/>
    <w:rsid w:val="00B03022"/>
    <w:rsid w:val="00B032E8"/>
    <w:rsid w:val="00B03B59"/>
    <w:rsid w:val="00B05088"/>
    <w:rsid w:val="00B104E7"/>
    <w:rsid w:val="00B1111A"/>
    <w:rsid w:val="00B131B3"/>
    <w:rsid w:val="00B15A72"/>
    <w:rsid w:val="00B164FA"/>
    <w:rsid w:val="00B20CA9"/>
    <w:rsid w:val="00B219E8"/>
    <w:rsid w:val="00B22F00"/>
    <w:rsid w:val="00B24BE6"/>
    <w:rsid w:val="00B267F9"/>
    <w:rsid w:val="00B302C5"/>
    <w:rsid w:val="00B32CE6"/>
    <w:rsid w:val="00B32D68"/>
    <w:rsid w:val="00B34268"/>
    <w:rsid w:val="00B35659"/>
    <w:rsid w:val="00B35EE0"/>
    <w:rsid w:val="00B36105"/>
    <w:rsid w:val="00B40421"/>
    <w:rsid w:val="00B407E7"/>
    <w:rsid w:val="00B41423"/>
    <w:rsid w:val="00B523A4"/>
    <w:rsid w:val="00B5242E"/>
    <w:rsid w:val="00B54687"/>
    <w:rsid w:val="00B559B8"/>
    <w:rsid w:val="00B56CF4"/>
    <w:rsid w:val="00B56FA3"/>
    <w:rsid w:val="00B60812"/>
    <w:rsid w:val="00B64FF3"/>
    <w:rsid w:val="00B70B8A"/>
    <w:rsid w:val="00B725BA"/>
    <w:rsid w:val="00B72C4F"/>
    <w:rsid w:val="00B73737"/>
    <w:rsid w:val="00B740F1"/>
    <w:rsid w:val="00B74B01"/>
    <w:rsid w:val="00B75DCB"/>
    <w:rsid w:val="00B769E7"/>
    <w:rsid w:val="00B76B5A"/>
    <w:rsid w:val="00B76FE9"/>
    <w:rsid w:val="00B81B6C"/>
    <w:rsid w:val="00B865EA"/>
    <w:rsid w:val="00B868D2"/>
    <w:rsid w:val="00B90840"/>
    <w:rsid w:val="00B9149C"/>
    <w:rsid w:val="00B92BCF"/>
    <w:rsid w:val="00B9665C"/>
    <w:rsid w:val="00B97BA9"/>
    <w:rsid w:val="00BA159D"/>
    <w:rsid w:val="00BA7D9B"/>
    <w:rsid w:val="00BB0343"/>
    <w:rsid w:val="00BB6A7A"/>
    <w:rsid w:val="00BC1E8E"/>
    <w:rsid w:val="00BC31CA"/>
    <w:rsid w:val="00BC4E49"/>
    <w:rsid w:val="00BC559E"/>
    <w:rsid w:val="00BC6C17"/>
    <w:rsid w:val="00BD09CC"/>
    <w:rsid w:val="00BD47CD"/>
    <w:rsid w:val="00BD6B14"/>
    <w:rsid w:val="00BE3BB8"/>
    <w:rsid w:val="00BE7ADB"/>
    <w:rsid w:val="00BF02D3"/>
    <w:rsid w:val="00BF3142"/>
    <w:rsid w:val="00BF55EC"/>
    <w:rsid w:val="00BF7F71"/>
    <w:rsid w:val="00C00834"/>
    <w:rsid w:val="00C03395"/>
    <w:rsid w:val="00C04B52"/>
    <w:rsid w:val="00C066A8"/>
    <w:rsid w:val="00C07477"/>
    <w:rsid w:val="00C07D74"/>
    <w:rsid w:val="00C11245"/>
    <w:rsid w:val="00C11DF4"/>
    <w:rsid w:val="00C14936"/>
    <w:rsid w:val="00C15032"/>
    <w:rsid w:val="00C150EF"/>
    <w:rsid w:val="00C15E67"/>
    <w:rsid w:val="00C16D5C"/>
    <w:rsid w:val="00C2046D"/>
    <w:rsid w:val="00C210AB"/>
    <w:rsid w:val="00C210B1"/>
    <w:rsid w:val="00C21D52"/>
    <w:rsid w:val="00C2259B"/>
    <w:rsid w:val="00C229CA"/>
    <w:rsid w:val="00C237CB"/>
    <w:rsid w:val="00C250F9"/>
    <w:rsid w:val="00C269B9"/>
    <w:rsid w:val="00C270F8"/>
    <w:rsid w:val="00C27811"/>
    <w:rsid w:val="00C30568"/>
    <w:rsid w:val="00C30E6C"/>
    <w:rsid w:val="00C323F2"/>
    <w:rsid w:val="00C32AB4"/>
    <w:rsid w:val="00C34C04"/>
    <w:rsid w:val="00C36FC8"/>
    <w:rsid w:val="00C37F3A"/>
    <w:rsid w:val="00C40285"/>
    <w:rsid w:val="00C41595"/>
    <w:rsid w:val="00C44975"/>
    <w:rsid w:val="00C45999"/>
    <w:rsid w:val="00C46D4B"/>
    <w:rsid w:val="00C5017F"/>
    <w:rsid w:val="00C50ED9"/>
    <w:rsid w:val="00C54689"/>
    <w:rsid w:val="00C57C05"/>
    <w:rsid w:val="00C616B5"/>
    <w:rsid w:val="00C628DF"/>
    <w:rsid w:val="00C631D4"/>
    <w:rsid w:val="00C63A67"/>
    <w:rsid w:val="00C648C1"/>
    <w:rsid w:val="00C65B01"/>
    <w:rsid w:val="00C67D0D"/>
    <w:rsid w:val="00C704DF"/>
    <w:rsid w:val="00C70A93"/>
    <w:rsid w:val="00C733D7"/>
    <w:rsid w:val="00C734D6"/>
    <w:rsid w:val="00C748CC"/>
    <w:rsid w:val="00C749DC"/>
    <w:rsid w:val="00C758C2"/>
    <w:rsid w:val="00C77637"/>
    <w:rsid w:val="00C807C5"/>
    <w:rsid w:val="00C820E5"/>
    <w:rsid w:val="00C82997"/>
    <w:rsid w:val="00C82DA3"/>
    <w:rsid w:val="00C87087"/>
    <w:rsid w:val="00C90321"/>
    <w:rsid w:val="00C90A2E"/>
    <w:rsid w:val="00C918C1"/>
    <w:rsid w:val="00C92FDC"/>
    <w:rsid w:val="00C957DA"/>
    <w:rsid w:val="00C95BB9"/>
    <w:rsid w:val="00C97053"/>
    <w:rsid w:val="00CA1EC9"/>
    <w:rsid w:val="00CA5B93"/>
    <w:rsid w:val="00CA5EA8"/>
    <w:rsid w:val="00CA6E59"/>
    <w:rsid w:val="00CB354F"/>
    <w:rsid w:val="00CB4831"/>
    <w:rsid w:val="00CB4A59"/>
    <w:rsid w:val="00CB4C6C"/>
    <w:rsid w:val="00CB7EDF"/>
    <w:rsid w:val="00CC3E08"/>
    <w:rsid w:val="00CC68CB"/>
    <w:rsid w:val="00CC7ABB"/>
    <w:rsid w:val="00CD083B"/>
    <w:rsid w:val="00CD1742"/>
    <w:rsid w:val="00CD36E6"/>
    <w:rsid w:val="00CD3876"/>
    <w:rsid w:val="00CD54FB"/>
    <w:rsid w:val="00CD578E"/>
    <w:rsid w:val="00CE1244"/>
    <w:rsid w:val="00CE39A2"/>
    <w:rsid w:val="00CE524E"/>
    <w:rsid w:val="00CE67BA"/>
    <w:rsid w:val="00CE78C9"/>
    <w:rsid w:val="00CF1520"/>
    <w:rsid w:val="00CF333F"/>
    <w:rsid w:val="00CF6684"/>
    <w:rsid w:val="00CF7F62"/>
    <w:rsid w:val="00D053C3"/>
    <w:rsid w:val="00D074C9"/>
    <w:rsid w:val="00D10690"/>
    <w:rsid w:val="00D122C8"/>
    <w:rsid w:val="00D13DB9"/>
    <w:rsid w:val="00D14314"/>
    <w:rsid w:val="00D14616"/>
    <w:rsid w:val="00D14F71"/>
    <w:rsid w:val="00D15402"/>
    <w:rsid w:val="00D20A40"/>
    <w:rsid w:val="00D236C6"/>
    <w:rsid w:val="00D2411A"/>
    <w:rsid w:val="00D268CE"/>
    <w:rsid w:val="00D30B02"/>
    <w:rsid w:val="00D32092"/>
    <w:rsid w:val="00D33132"/>
    <w:rsid w:val="00D33317"/>
    <w:rsid w:val="00D33EDD"/>
    <w:rsid w:val="00D36422"/>
    <w:rsid w:val="00D36AF0"/>
    <w:rsid w:val="00D43675"/>
    <w:rsid w:val="00D44CAD"/>
    <w:rsid w:val="00D454DE"/>
    <w:rsid w:val="00D45E0A"/>
    <w:rsid w:val="00D46036"/>
    <w:rsid w:val="00D466F8"/>
    <w:rsid w:val="00D509B0"/>
    <w:rsid w:val="00D5141C"/>
    <w:rsid w:val="00D52E92"/>
    <w:rsid w:val="00D539CF"/>
    <w:rsid w:val="00D53BA4"/>
    <w:rsid w:val="00D5578E"/>
    <w:rsid w:val="00D56E46"/>
    <w:rsid w:val="00D5767B"/>
    <w:rsid w:val="00D57730"/>
    <w:rsid w:val="00D57FD9"/>
    <w:rsid w:val="00D61A3B"/>
    <w:rsid w:val="00D62CCA"/>
    <w:rsid w:val="00D62D33"/>
    <w:rsid w:val="00D65941"/>
    <w:rsid w:val="00D65E4A"/>
    <w:rsid w:val="00D70046"/>
    <w:rsid w:val="00D70153"/>
    <w:rsid w:val="00D70F87"/>
    <w:rsid w:val="00D7147C"/>
    <w:rsid w:val="00D71504"/>
    <w:rsid w:val="00D7282F"/>
    <w:rsid w:val="00D75239"/>
    <w:rsid w:val="00D752F2"/>
    <w:rsid w:val="00D7629B"/>
    <w:rsid w:val="00D77FFE"/>
    <w:rsid w:val="00D80605"/>
    <w:rsid w:val="00D80EFB"/>
    <w:rsid w:val="00D81F9E"/>
    <w:rsid w:val="00D87175"/>
    <w:rsid w:val="00D879C6"/>
    <w:rsid w:val="00D90171"/>
    <w:rsid w:val="00D9150D"/>
    <w:rsid w:val="00D9370A"/>
    <w:rsid w:val="00D96815"/>
    <w:rsid w:val="00DA09E2"/>
    <w:rsid w:val="00DA4386"/>
    <w:rsid w:val="00DA55D4"/>
    <w:rsid w:val="00DA63D8"/>
    <w:rsid w:val="00DA6C76"/>
    <w:rsid w:val="00DA7BBD"/>
    <w:rsid w:val="00DB046B"/>
    <w:rsid w:val="00DB4D4C"/>
    <w:rsid w:val="00DB5A03"/>
    <w:rsid w:val="00DB66D4"/>
    <w:rsid w:val="00DC0D9D"/>
    <w:rsid w:val="00DC24EC"/>
    <w:rsid w:val="00DC30F0"/>
    <w:rsid w:val="00DC49E8"/>
    <w:rsid w:val="00DC70E5"/>
    <w:rsid w:val="00DC7980"/>
    <w:rsid w:val="00DD103E"/>
    <w:rsid w:val="00DD1420"/>
    <w:rsid w:val="00DD1CF5"/>
    <w:rsid w:val="00DD6B0F"/>
    <w:rsid w:val="00DE0A61"/>
    <w:rsid w:val="00DE2FFC"/>
    <w:rsid w:val="00DE3D8D"/>
    <w:rsid w:val="00DE42FF"/>
    <w:rsid w:val="00DE450D"/>
    <w:rsid w:val="00DE5F32"/>
    <w:rsid w:val="00DE67EA"/>
    <w:rsid w:val="00DE6B65"/>
    <w:rsid w:val="00DE6ED7"/>
    <w:rsid w:val="00DF1ABC"/>
    <w:rsid w:val="00DF1E68"/>
    <w:rsid w:val="00DF287E"/>
    <w:rsid w:val="00DF2EA0"/>
    <w:rsid w:val="00DF630B"/>
    <w:rsid w:val="00E0646B"/>
    <w:rsid w:val="00E06751"/>
    <w:rsid w:val="00E06F30"/>
    <w:rsid w:val="00E07DDF"/>
    <w:rsid w:val="00E118DD"/>
    <w:rsid w:val="00E11FA2"/>
    <w:rsid w:val="00E12893"/>
    <w:rsid w:val="00E14A66"/>
    <w:rsid w:val="00E14CBC"/>
    <w:rsid w:val="00E163C1"/>
    <w:rsid w:val="00E202D6"/>
    <w:rsid w:val="00E21A02"/>
    <w:rsid w:val="00E23539"/>
    <w:rsid w:val="00E24510"/>
    <w:rsid w:val="00E251BA"/>
    <w:rsid w:val="00E25BC6"/>
    <w:rsid w:val="00E26BD4"/>
    <w:rsid w:val="00E2780D"/>
    <w:rsid w:val="00E31FB9"/>
    <w:rsid w:val="00E33A56"/>
    <w:rsid w:val="00E33FC5"/>
    <w:rsid w:val="00E34748"/>
    <w:rsid w:val="00E360F9"/>
    <w:rsid w:val="00E36BF5"/>
    <w:rsid w:val="00E41134"/>
    <w:rsid w:val="00E41FE8"/>
    <w:rsid w:val="00E42DA3"/>
    <w:rsid w:val="00E42E38"/>
    <w:rsid w:val="00E45045"/>
    <w:rsid w:val="00E5156A"/>
    <w:rsid w:val="00E52544"/>
    <w:rsid w:val="00E526E3"/>
    <w:rsid w:val="00E532A7"/>
    <w:rsid w:val="00E53682"/>
    <w:rsid w:val="00E56484"/>
    <w:rsid w:val="00E602C4"/>
    <w:rsid w:val="00E60EC9"/>
    <w:rsid w:val="00E629C3"/>
    <w:rsid w:val="00E63735"/>
    <w:rsid w:val="00E64038"/>
    <w:rsid w:val="00E660BA"/>
    <w:rsid w:val="00E7050C"/>
    <w:rsid w:val="00E73D55"/>
    <w:rsid w:val="00E76BDD"/>
    <w:rsid w:val="00E80014"/>
    <w:rsid w:val="00E82948"/>
    <w:rsid w:val="00E82A10"/>
    <w:rsid w:val="00E845D6"/>
    <w:rsid w:val="00E8772A"/>
    <w:rsid w:val="00E90A8F"/>
    <w:rsid w:val="00E91BD7"/>
    <w:rsid w:val="00E9570B"/>
    <w:rsid w:val="00E958BA"/>
    <w:rsid w:val="00E95FFD"/>
    <w:rsid w:val="00E96DE5"/>
    <w:rsid w:val="00E97179"/>
    <w:rsid w:val="00EA1303"/>
    <w:rsid w:val="00EA23D1"/>
    <w:rsid w:val="00EA3D7C"/>
    <w:rsid w:val="00EA570B"/>
    <w:rsid w:val="00EA7367"/>
    <w:rsid w:val="00EB0096"/>
    <w:rsid w:val="00EB13C3"/>
    <w:rsid w:val="00EB1EE0"/>
    <w:rsid w:val="00EB305B"/>
    <w:rsid w:val="00EB30F4"/>
    <w:rsid w:val="00EB3873"/>
    <w:rsid w:val="00EB420E"/>
    <w:rsid w:val="00EB55B8"/>
    <w:rsid w:val="00EB56BD"/>
    <w:rsid w:val="00EB7BCF"/>
    <w:rsid w:val="00EC0488"/>
    <w:rsid w:val="00EC07E8"/>
    <w:rsid w:val="00EC1E6E"/>
    <w:rsid w:val="00EC25B5"/>
    <w:rsid w:val="00EC3E27"/>
    <w:rsid w:val="00EC5430"/>
    <w:rsid w:val="00EC5D53"/>
    <w:rsid w:val="00EC6A64"/>
    <w:rsid w:val="00ED029C"/>
    <w:rsid w:val="00ED09B9"/>
    <w:rsid w:val="00ED1250"/>
    <w:rsid w:val="00ED1938"/>
    <w:rsid w:val="00ED196C"/>
    <w:rsid w:val="00ED3BF4"/>
    <w:rsid w:val="00ED751C"/>
    <w:rsid w:val="00EE6E84"/>
    <w:rsid w:val="00EE7542"/>
    <w:rsid w:val="00EE7EC9"/>
    <w:rsid w:val="00EF0730"/>
    <w:rsid w:val="00EF0D22"/>
    <w:rsid w:val="00EF1EC3"/>
    <w:rsid w:val="00EF3821"/>
    <w:rsid w:val="00EF3FA4"/>
    <w:rsid w:val="00EF6FC2"/>
    <w:rsid w:val="00F011E0"/>
    <w:rsid w:val="00F117C3"/>
    <w:rsid w:val="00F12917"/>
    <w:rsid w:val="00F1297D"/>
    <w:rsid w:val="00F13A98"/>
    <w:rsid w:val="00F14540"/>
    <w:rsid w:val="00F147E7"/>
    <w:rsid w:val="00F1541A"/>
    <w:rsid w:val="00F16F33"/>
    <w:rsid w:val="00F16F79"/>
    <w:rsid w:val="00F212AD"/>
    <w:rsid w:val="00F23CBD"/>
    <w:rsid w:val="00F24518"/>
    <w:rsid w:val="00F26E41"/>
    <w:rsid w:val="00F27F7F"/>
    <w:rsid w:val="00F333CB"/>
    <w:rsid w:val="00F34B01"/>
    <w:rsid w:val="00F364E4"/>
    <w:rsid w:val="00F3742F"/>
    <w:rsid w:val="00F4044E"/>
    <w:rsid w:val="00F40648"/>
    <w:rsid w:val="00F4082E"/>
    <w:rsid w:val="00F411A1"/>
    <w:rsid w:val="00F41654"/>
    <w:rsid w:val="00F4319D"/>
    <w:rsid w:val="00F43B02"/>
    <w:rsid w:val="00F45C79"/>
    <w:rsid w:val="00F50ECD"/>
    <w:rsid w:val="00F52E2B"/>
    <w:rsid w:val="00F538B8"/>
    <w:rsid w:val="00F538FB"/>
    <w:rsid w:val="00F575D1"/>
    <w:rsid w:val="00F60A74"/>
    <w:rsid w:val="00F62E24"/>
    <w:rsid w:val="00F650FF"/>
    <w:rsid w:val="00F6536B"/>
    <w:rsid w:val="00F6721F"/>
    <w:rsid w:val="00F675CC"/>
    <w:rsid w:val="00F67EE2"/>
    <w:rsid w:val="00F70408"/>
    <w:rsid w:val="00F70558"/>
    <w:rsid w:val="00F7142C"/>
    <w:rsid w:val="00F72DB6"/>
    <w:rsid w:val="00F73714"/>
    <w:rsid w:val="00F7377F"/>
    <w:rsid w:val="00F7477A"/>
    <w:rsid w:val="00F764B1"/>
    <w:rsid w:val="00F77F80"/>
    <w:rsid w:val="00F80339"/>
    <w:rsid w:val="00F81364"/>
    <w:rsid w:val="00F8525E"/>
    <w:rsid w:val="00F85325"/>
    <w:rsid w:val="00F86175"/>
    <w:rsid w:val="00F91E12"/>
    <w:rsid w:val="00F931DC"/>
    <w:rsid w:val="00F935F5"/>
    <w:rsid w:val="00F93F15"/>
    <w:rsid w:val="00F94CEA"/>
    <w:rsid w:val="00F95774"/>
    <w:rsid w:val="00F973A6"/>
    <w:rsid w:val="00F97F57"/>
    <w:rsid w:val="00FA024B"/>
    <w:rsid w:val="00FA1E5C"/>
    <w:rsid w:val="00FA25CE"/>
    <w:rsid w:val="00FA2A8E"/>
    <w:rsid w:val="00FA2B23"/>
    <w:rsid w:val="00FA30A5"/>
    <w:rsid w:val="00FB23FD"/>
    <w:rsid w:val="00FB348A"/>
    <w:rsid w:val="00FB5CBF"/>
    <w:rsid w:val="00FB6C3E"/>
    <w:rsid w:val="00FC1099"/>
    <w:rsid w:val="00FC3472"/>
    <w:rsid w:val="00FC34CB"/>
    <w:rsid w:val="00FC42F0"/>
    <w:rsid w:val="00FC5F4A"/>
    <w:rsid w:val="00FC61E9"/>
    <w:rsid w:val="00FD1539"/>
    <w:rsid w:val="00FD5D45"/>
    <w:rsid w:val="00FD5E9E"/>
    <w:rsid w:val="00FD6C79"/>
    <w:rsid w:val="00FD788D"/>
    <w:rsid w:val="00FE15F6"/>
    <w:rsid w:val="00FE17DF"/>
    <w:rsid w:val="00FE1836"/>
    <w:rsid w:val="00FE43EE"/>
    <w:rsid w:val="00FE5289"/>
    <w:rsid w:val="00FE69F4"/>
    <w:rsid w:val="00FE7705"/>
    <w:rsid w:val="00FF0AC2"/>
    <w:rsid w:val="00FF1978"/>
    <w:rsid w:val="00FF1F21"/>
    <w:rsid w:val="00FF296F"/>
    <w:rsid w:val="00FF53B3"/>
    <w:rsid w:val="00FF6D5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7540B"/>
  <w15:docId w15:val="{2613154C-5A96-41A9-ABF7-2DE5614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0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F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94E5F"/>
    <w:pPr>
      <w:spacing w:after="0" w:line="240" w:lineRule="auto"/>
    </w:pPr>
    <w:rPr>
      <w:rFonts w:ascii="Tahoma" w:hAnsi="Tahoma" w:cs="Times New Roman"/>
      <w:sz w:val="16"/>
      <w:szCs w:val="16"/>
      <w:lang w:val="uk-UA"/>
    </w:rPr>
  </w:style>
  <w:style w:type="character" w:customStyle="1" w:styleId="a5">
    <w:name w:val="Текст выноски Знак"/>
    <w:link w:val="a4"/>
    <w:uiPriority w:val="99"/>
    <w:semiHidden/>
    <w:locked/>
    <w:rsid w:val="00694E5F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unhideWhenUsed/>
    <w:rsid w:val="00F34B0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F34B01"/>
    <w:rPr>
      <w:rFonts w:cs="Calibri"/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F34B0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F34B01"/>
    <w:rPr>
      <w:rFonts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8407</TotalTime>
  <Pages>9</Pages>
  <Words>11969</Words>
  <Characters>6823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1340</cp:revision>
  <cp:lastPrinted>2023-12-01T10:39:00Z</cp:lastPrinted>
  <dcterms:created xsi:type="dcterms:W3CDTF">2012-12-05T06:32:00Z</dcterms:created>
  <dcterms:modified xsi:type="dcterms:W3CDTF">2024-01-18T12:07:00Z</dcterms:modified>
</cp:coreProperties>
</file>